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5dc9" w14:textId="ba45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Байзакского районного маслихата Жамбылской области "О бюджете сельских округов Байзакского района на 2023-2025 годы" от 29 декабря 2022 года №38-2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7 декабря 2023 года № 13-2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29 декабря 2022 года №38-2 "О бюджете сельских округов Байзакского района на 2023-2025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№177422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2023-2025 годы согласно приложениям 1, 2, 3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2023 год: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101052 тысячи тенге, в том числе: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7415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1145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92423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101609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-557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557 тысячи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2023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73051 тысячи тенге, в том числе: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11441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1885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59622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73177 тысячи тенге;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-126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126 тысячи тенге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2023 год: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53299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10865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352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- 42048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53637 тысячи тенге;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-338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338 тысячи тенге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2023 год: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44610 тысячи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3608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211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40757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46802 тысячи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-2192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2192 тысячи тенге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2023 год: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545088 тысячи тенге, в том числе: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24103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7237 тысячи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513742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545449 тысячи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-361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361 тысячи тенге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2023 год: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101029 тысячи тенге, в том числе: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10285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90683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101337 тысячи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-308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308 тысячи тенге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2023 год: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70166 тысячи тенге, в том числе: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14566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1781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53785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70702 тысячи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-536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536 тысячи тенге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2023 год: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71996 тысячи тенге, в том числе: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4408 тысячи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67554 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72138 тысячи тенге;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-142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142 тысячи тенге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2023 год: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66498 тысячи тенге, в том числе: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5936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60528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67359 тысячи тенге;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-861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861 тысячи тенге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2023 год: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182103 тысячи тенге, в том числе: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22100 тысячи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186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4463 тысячи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155354 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184316 тысячи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-2213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2213 тысячи тенге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2023 год: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368782 тысячи тенге, в том числе: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44725 тысячи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тысячи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304 тысячи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323658 тысячи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371531 тысячи тенге;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-2749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2749 тысячи тенге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2023 год: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78201 тысячи тенге, в том числе: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5591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тысячи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882 тысячи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71659 тысячи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78386 тысячи тенге;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-185 тысячи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185 тысячи тенге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2023 год: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154681 тысячи тенге, в том числе: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8097 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тысячи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767 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145797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155306 тысячи тенге;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-625 тысячи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625 тысячи тенге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2023 год: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551556 тысячи тенге, в том числе: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121253 тысячи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726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6815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422762 тысячи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554987 тысячи тенге;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-3431 тысячи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3431 тысячи тенге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2023 год: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85137 тысячи тенге, в том числе: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18316 тысячи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66787 тысячи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85804 тысячи тенге;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-667 тысячи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667 тысячи тенге 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2023 год: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176384 тысячи тенге, в том числе: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20629 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1655 тысячи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154031 тысячи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178398 тысячи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-2014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2014 тысячи тенге 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2023 год: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72153 тысячи тенге, в том числе: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9954 тысячи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 тысячи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тысячи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61896 тысячи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72510 тысячи тенге; 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357 тысячи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357 тысячи тенге 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2023 год: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54496 тысячи тенге, в том числе: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6173 тысячи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тысячи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365 тысячи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47855 тысячи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54632 тысячи тенге; 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-136 тысячи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136 тысячи тенге." 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2023 года №13-2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29декабря 2022 года № 38-2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29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29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0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0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1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1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1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2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3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3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3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4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4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5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5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2023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5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2023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</w:t>
            </w:r>
          </w:p>
        </w:tc>
      </w:tr>
    </w:tbl>
    <w:bookmarkStart w:name="z36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2023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