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83ea4" w14:textId="5083e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Жамбылского районного маслихата Жамбылской области "О бюджете сельских округов Жамбылского района на 2023-2025 годы" от 28 декабря 2022 года №29-2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28 августа 2023 года № 6-2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районный маслихат Жамбылской области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Жамбылской области "О бюджете сельских округов Жамбылского района на 2023-2025 годы" от 28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№29-2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сельских округов на 2023-2025 годы согласно приложениям 1-19 в том числе на 2023 год в разрезе каждого сельского округа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по Ассинскому сельскому округу: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244 706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49 740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194 966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259 594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- 14 888 тысяч тенге.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по Айшабибинскому сельскому округу: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202 195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14 494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187 701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207 294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- 5 099 тысяч тенге.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по Акбастаускому сельскому округу: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151 734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5 038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146 696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152 828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- 1 094 тысяч тенге.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по Акбулымскому сельскому округу: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107 817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9 226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98 591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109 289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- 1 472 тысяч тенге.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по Бесагашскому сельскому округу: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626 078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14 890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300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610 888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629 015 тысяч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- 2 937 тысяч тенге.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по Гродиковскому сельскому округу: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170 267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14 400 тысяч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155 617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175 666 тысяч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- 5 399 тысяч тенге.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по Жамбылскому сельскому округу: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280 718 тысяч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18 488 тысяч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262 230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284 267 тысяч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- 3 549 тысяч тенге.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по Каройскому сельскому округу: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147 577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16 549 тысяч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131 028 тысяч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156 471 тысяч тенге;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- 8 894 тысяч тенге.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по Кызылкайнарскому сельскому округу: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285 149 тысяч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8 560 тысяч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276 589 тысяч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286 937 тысяч тенге;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- 1 788 тысяч тенге.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по Каратобинскому сельскому округу: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185 768 тысяч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19 257 тысяч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166 511 тысяч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186 236 тысяч тенге;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- 468 тысяч тенге.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по Каракемерскому сельскому округу: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75 455 тысяч тенге;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6 026 тысяч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69 429 тысяч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77 742 тысяч тенге;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- 2 287 тысяч тенге.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по Колькайнарскому сельскому округу: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152 502 тысяч тенге;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7 612 тысяч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144 890 тысяч тенге;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154 371 тысяч тенге;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- 1 869 тысяч тенге.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по Орнекскому сельскому округу: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250 483 тысяч тенге;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6 861 тысяч тенге;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243 622 тысяч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253 553 тысяч тенге;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- 3 070 тысяч тенге.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по Карасускому сельскому округу: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297 305 тысяч тенге;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5 110 тысяч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292 195 тысяч тенге;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298 050 тысяч тенге;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- 745 тысяч тенге.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1.15. по Полаткощинскому сельскому округу: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227 500 тысяч тенге;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34 995 тысяч тенге;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256 тысяч тенге;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192 249 тысяч тенге;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232 100 тысяч тенге;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- 4 600 тысяч тенге.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1.16. по Ерназарскому сельскому округу: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76 963 тысяч тенге;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1 819 тысяч тенге;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75 144 тысяч тенге;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77 212 тысяч тенге;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- 249 тысяч тенге.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1.17. по Тогызтараускому сельскому округу: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63 675 тысяч тенге;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1 049 тысяч тенге;</w:t>
      </w:r>
    </w:p>
    <w:bookmarkEnd w:id="293"/>
    <w:bookmarkStart w:name="z3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94"/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95"/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62 626 тысяч тенге;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64 030 тысяч тенге;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301"/>
    <w:bookmarkStart w:name="z3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3"/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bookmarkEnd w:id="304"/>
    <w:bookmarkStart w:name="z3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305"/>
    <w:bookmarkStart w:name="z31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306"/>
    <w:bookmarkStart w:name="z31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7"/>
    <w:bookmarkStart w:name="z31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- 355 тысяч тенге.</w:t>
      </w:r>
    </w:p>
    <w:bookmarkEnd w:id="3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3, 4, 5, 6, 7, 8, 9, 10, 11, 12, 13, 14, 15, 16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Шайдаев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августа 2023 года №6-2</w:t>
            </w:r>
          </w:p>
        </w:tc>
      </w:tr>
    </w:tbl>
    <w:bookmarkStart w:name="z323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Ассинского сельского округа на 2023 год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открытом пространстве за пределами помещений в городе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№6-2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августа 2023 года</w:t>
            </w:r>
          </w:p>
        </w:tc>
      </w:tr>
    </w:tbl>
    <w:bookmarkStart w:name="z327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Айшабибинского сельского округа на 2023 год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открытом пространстве за пределами помещений в городе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№6-2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августа 2023 года</w:t>
            </w:r>
          </w:p>
        </w:tc>
      </w:tr>
    </w:tbl>
    <w:bookmarkStart w:name="z331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Акбастауского сельского округа на 2023 год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№6-2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августа 2023 года</w:t>
            </w:r>
          </w:p>
        </w:tc>
      </w:tr>
    </w:tbl>
    <w:bookmarkStart w:name="z335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Акбулымского сельского округа на 2023 год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№6-2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августа 2023 года</w:t>
            </w:r>
          </w:p>
        </w:tc>
      </w:tr>
    </w:tbl>
    <w:bookmarkStart w:name="z339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Бесагашского сельского округа на 2023 год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№6-2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августа 2023 года</w:t>
            </w:r>
          </w:p>
        </w:tc>
      </w:tr>
    </w:tbl>
    <w:bookmarkStart w:name="z343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Гродиковского сельского округа на 2023 год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№6-2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августа 2023 года</w:t>
            </w:r>
          </w:p>
        </w:tc>
      </w:tr>
    </w:tbl>
    <w:bookmarkStart w:name="z347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2023 год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№6-2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августа 2023 года</w:t>
            </w:r>
          </w:p>
        </w:tc>
      </w:tr>
    </w:tbl>
    <w:bookmarkStart w:name="z351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Каройского сельского округа на 2023 год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№6-2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августа 2023 года</w:t>
            </w:r>
          </w:p>
        </w:tc>
      </w:tr>
    </w:tbl>
    <w:bookmarkStart w:name="z355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Кызылкайнарского сельского округа на 2023 год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№6-2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августа 2023 года</w:t>
            </w:r>
          </w:p>
        </w:tc>
      </w:tr>
    </w:tbl>
    <w:bookmarkStart w:name="z359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на 2023 год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№6-2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августа 2023 года</w:t>
            </w:r>
          </w:p>
        </w:tc>
      </w:tr>
    </w:tbl>
    <w:bookmarkStart w:name="z363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Каракемерского сельского округа на 2023 год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№6-2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августа 2023 года</w:t>
            </w:r>
          </w:p>
        </w:tc>
      </w:tr>
    </w:tbl>
    <w:bookmarkStart w:name="z367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Колькайнарского сельского округа на 2023 год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№6-2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августа 2023 года</w:t>
            </w:r>
          </w:p>
        </w:tc>
      </w:tr>
    </w:tbl>
    <w:bookmarkStart w:name="z371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Орнекского сельского округа на 2023 год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№6-2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августа 2023 года</w:t>
            </w:r>
          </w:p>
        </w:tc>
      </w:tr>
    </w:tbl>
    <w:bookmarkStart w:name="z375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2023 год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№6-2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августа 2023 года</w:t>
            </w:r>
          </w:p>
        </w:tc>
      </w:tr>
    </w:tbl>
    <w:bookmarkStart w:name="z379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Полаткощинского сельского округа на 2023 год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№6-2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августа 2023 года</w:t>
            </w:r>
          </w:p>
        </w:tc>
      </w:tr>
    </w:tbl>
    <w:bookmarkStart w:name="z383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Ерназарского сельского округа на 2023 год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№6-2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августа 2023 года</w:t>
            </w:r>
          </w:p>
        </w:tc>
      </w:tr>
    </w:tbl>
    <w:bookmarkStart w:name="z387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Тогызтарауского сельского округа на 2023 год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