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b081" w14:textId="ae7b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Жамбылского районного маслихата Жамбылской области "О бюджете сельских округов Жамбылского района на 2023-2025 годы" от 28 декабря 2022 года №29-2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8 декабря 2023 года № 12-2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Жамбылской области "О бюджете сельских округов Жамбылского района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2023-2025 годы согласно приложениям 1-19 в том числе на 2023 год в разрезе каждого сельского округа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253 087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59 600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193 487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267 975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- 14 888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206 709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16 583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190 126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211 808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- 5 099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161 626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5 638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155 988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162 720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- 1 094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112 947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9 226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103 721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114 419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- 1 472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604 646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17 351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586 995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607 583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- 2 937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178 365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15 800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162 315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183 764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- 5 399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325 833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21 988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303 845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329 382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- 3 549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150 707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19 049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131 658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159 601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- 8 894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278 790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10 060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268 730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280 578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- 1 788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171 944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20 557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151 387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172 412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76 565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7 519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69 046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78 852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- 2 287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159 522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8 412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151 110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161 391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- 1 869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231 788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5 589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226 199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234 858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- 3 070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284 601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5 360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279 241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285 346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- 745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222 834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38 554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256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184 024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227 434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- 4 600 тысяч тенге.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78 810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2 319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76 491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79 059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- 249 тысяч тенге.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66 259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64 949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66 614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- 355 тысяч тенге.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2, 3, 4, 5, 6, 7, 8, 9, 10, 11, 12, 13, 14, 15, 16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2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2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3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3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3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4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4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5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5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5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6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6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№12-2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7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№12-2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7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7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2023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8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№12-2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2023 года</w:t>
            </w:r>
          </w:p>
        </w:tc>
      </w:tr>
    </w:tbl>
    <w:bookmarkStart w:name="z38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