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777e" w14:textId="5e877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22 декабря 2023 года № 13-2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районный маслихат РЕШИЛ: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2024-2026 годы согласно приложениям 1, 2, 3 в том числе на 2024 год в следующих объемах: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12 855 570 тысяч тенге: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5 554 005 тысяч тенге;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24 300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104 300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7 172 965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13 654 294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57 238 тысяч тенге: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81 224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23 986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-58 081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855 962 тысяч тенге: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81 224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23 143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797 881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1-в редакции решения Жамбылского районного маслихата Жамбылской области от 04.03.2024 </w:t>
      </w:r>
      <w:r>
        <w:rPr>
          <w:rFonts w:ascii="Times New Roman"/>
          <w:b w:val="false"/>
          <w:i w:val="false"/>
          <w:color w:val="000000"/>
          <w:sz w:val="28"/>
        </w:rPr>
        <w:t>№ 17-3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Объем трансфертов бюджетам аульных округов на 2024 год определяются на основании постановления акимата Жамбылского района.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статьй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 от 10 декабря 2008 года "О налогах и других обязательных платежах в бюджет" (Налоговый кодекс) установить на 2023-2025 года повышение ставки земельного налога на 50 процентов от базовых ставок земельного налога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статьей 531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кодекса, на земли, занятые жилищным фондом, в том числе строениями и сооружениями при нем.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2024 год в объеме 50 000 тысяч тенге.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Жамбылского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Шайдаев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2023 года №13-2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2024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1-в редакции решения Жамбылского районного маслихата Жамбылской области от 04.03.2024 </w:t>
      </w:r>
      <w:r>
        <w:rPr>
          <w:rFonts w:ascii="Times New Roman"/>
          <w:b w:val="false"/>
          <w:i w:val="false"/>
          <w:color w:val="ff0000"/>
          <w:sz w:val="28"/>
        </w:rPr>
        <w:t>№ 17-3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5554005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организаций нефтяного сектора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7172965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год, 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13654294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проведимое при установлении границ районов, городов областного значения, районного значения, сельских округов, поселков, сел.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2023 года №13-2</w:t>
            </w:r>
          </w:p>
        </w:tc>
      </w:tr>
    </w:tbl>
    <w:bookmarkStart w:name="z4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2025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10265230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5663541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1239591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год, сумма,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10266073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проведимое при установлении границ районов, городов областного значения, районного значения, сельских округов, поселков, сел.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3-приложение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22 декабря 2023 года №13-2</w:t>
            </w:r>
          </w:p>
        </w:tc>
      </w:tr>
    </w:tbl>
    <w:bookmarkStart w:name="z4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района на 2026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 с юридических лиц, за исключением поступлений от организаций нефтяного сектора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республиканской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год, сумма,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7275353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1882034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проведимое при установлении границ районов, городов областного значения, районного значения, сельских округов, поселков, сел.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приютов, пунктов временного содержания для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