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db2eb" w14:textId="8bdb2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Жуалынского районного маслихата от 30 декабря 2022 года № 36-2 "О бюджетах сельских округов и села Бауыржан Момышулы Жуалынского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16 мая 2023 года № 3-3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Жуалынский районный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Жуалынского районного маслихата от 30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№36-2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бюджетах сельских округов и села Бауыржан Момышулы Жуалынского района на 2023-2025 годы"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бюджеты сельских округов и села Бауыржан Момышулы на 2023-2025 годы согласно приложениям 1, 2, 3, 4, 5, 6, 7, 8, 9, 10, 11, 12, 13, 14, в том числе на 2023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1.1 Село Бауыржан Момышулы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273 800 тысяч тенге, в том числе по: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85 136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371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188 293 тысяч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277 506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3 706 тысяч тенге.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Актюбинский сельский округ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276 205 тысяч тенге, в том числе по: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6 214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39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269 952 тысяч теңге;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276 999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794 тысяч тенге.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1.3 Аксайский сельский округ 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216 460 тысяч тенге, в том числе по: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9 383 тысяч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39 тысяч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207 038 тысяч теңге;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217 538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1 078 тысяч тенге.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1.4 Боралдайский сельский округ 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188 806 тысяч тенге, в том числе по: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6 712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45 тысяч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182 049 тысяч теңге;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–190 105 тысяч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1 299 тысяч тенге.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1.5 Биликульский сельский округ 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47 979 тысяч тенге, в том числе по: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4 202 тысяч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39 тысяч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43 738 тысяч теңге;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48 155 тысяч тенге;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176 тысяч тенге.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 Жетитюбинский сельский округ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221 480 тысяч тенге, в том числе по: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6 760 тысяч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поступлениям – 39 тысяч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214 681 тысяч теңге;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222 645 тысяч тенге;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1 165 тысяч тенге.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 Кокбастауский сельский округ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70 806 тысяч тенге, в том числе по: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6 778 тысяч тенге;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39 тысяч тенге;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63 989 тысяч теңге;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–70 893 тысяч тенге;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87 тысяч тенге.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 Куренбельский сельский округ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44 426 тысяч тенге, в том числе по: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8 249 тысяч тенге;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39 тысяч тенге;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36 138 тысяч теңге;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50 984 тысяч тенге;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6 558 тысяч тенге.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1.9. Карасазский сельский округ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228 328 тысяч тенге, в том числе по: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11 232 тысяч тенге;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45 тысяч тенге;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217 051 тысяч теңге;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229 424 тысяч тенге;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1 096 тысяч тенге.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1.10 Кошкаратинский сельский округ 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40 864 тысяч тенге, в том числе по: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3 539 тысяч тенге;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39 тысяч тенге;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37 286 тысяч теңге;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40 864 тысяч тенге;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 Кызыларыкский сельский округ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66 227 тысяч тенге, в том числе по: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7 272 тысяч тенге;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39 тысяч тенге;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58 916 тысяч теңге;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66 657 тысяч тенге;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430 тысяч тенге.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 Мынбулакский сельский округ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53 242 тысяч тенге, в том числе по: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10 936 тысяч тенге;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39 тысяч тенге;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42 267 тысяч теңге;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54 889 тысяч тенге;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1 647 тысяч тенге.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 Нурлыкентский сельский округ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49 621 тысяч тенге, в том числе по: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11 856 тысяч тенге;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59 тысяч тенге;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37 706 тысяч теңге;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49 964 тысяч тенге;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343 тысяч тенге.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 Шакпакский сельский округ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116 843 тысяч тенге, в том числе по: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9 058 тысяч тенге;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45 тысяч тенге;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107 740 тысяч теңге;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117 280 тысяч тенге;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437 тысяч тенге.</w:t>
      </w:r>
    </w:p>
    <w:bookmarkEnd w:id="2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4, 5, 6, 7, 8, 9, 10, 11, 12, 13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7, 8, 9, 10, 11, 12, 13, 14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Бурлибаев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Жуалынского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3-2 от 16 мая 2023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Жуалынского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36-2 от 30 декабря 2022 года</w:t>
            </w:r>
          </w:p>
        </w:tc>
      </w:tr>
    </w:tbl>
    <w:bookmarkStart w:name="z272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село Бауыржан Момышулы на 2023 год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внутренние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277 506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13 360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 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Жуалынского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3-2 от 16 мая 2023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Жуалынского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36-2 от 30 декабря 2022 года</w:t>
            </w:r>
          </w:p>
        </w:tc>
      </w:tr>
    </w:tbl>
    <w:bookmarkStart w:name="z279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Актюбинского сельского округа на 2023 год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276 999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236 368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236 368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 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236 368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Жуалынского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3-2 от 16 мая 2023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Жуалынского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36-2 от 30 декабря 2022 года</w:t>
            </w:r>
          </w:p>
        </w:tc>
      </w:tr>
    </w:tbl>
    <w:bookmarkStart w:name="z286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Аксайского сельского округа на 2023 год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1400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 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Жуалынского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3-2 от 16 мая 2023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Жуалынского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36-2 от 30 декабря 2022 года</w:t>
            </w:r>
          </w:p>
        </w:tc>
      </w:tr>
    </w:tbl>
    <w:bookmarkStart w:name="z293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Боралдайского сельского округа на 2023 год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Жуалынского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3-2 от 16 мая 2023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Жуалынского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36-2 от 30 декабря 2022 года</w:t>
            </w:r>
          </w:p>
        </w:tc>
      </w:tr>
    </w:tbl>
    <w:bookmarkStart w:name="z300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Биликульского сельского округа на 2023 год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Жуалынского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3-2 от 16 мая 2023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Жуалынского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36-2 от 30 декабря 2022 года</w:t>
            </w:r>
          </w:p>
        </w:tc>
      </w:tr>
    </w:tbl>
    <w:bookmarkStart w:name="z307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Жетитюбинский сельского округа на 2023 год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221 480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214 681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214 681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 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Жуалынского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3-2 от 16 мая 2023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Жуалынского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36-2 от 30 декабря 2022 года</w:t>
            </w:r>
          </w:p>
        </w:tc>
      </w:tr>
    </w:tbl>
    <w:bookmarkStart w:name="z314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Кокбастауского сельского округа на 2023 год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Жуалынского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3-2 от 16 мая 2023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Жуалынского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36-2 от 30 декабря 2022 года</w:t>
            </w:r>
          </w:p>
        </w:tc>
      </w:tr>
    </w:tbl>
    <w:bookmarkStart w:name="z321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Куренбельского сельского округа на 2023 год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(неиспользованных) сумм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6 558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Жуалынского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3-2 от 16 мая 2023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Жуалынского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36-2 от 30 декабря 2022 года</w:t>
            </w:r>
          </w:p>
        </w:tc>
      </w:tr>
    </w:tbl>
    <w:bookmarkStart w:name="z328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Карасазского сельского округа на 2023 год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 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Жуалынского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3-2 от 16 мая 2023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Жуалынского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36-2 от 30 декабря 2022 года</w:t>
            </w:r>
          </w:p>
        </w:tc>
      </w:tr>
    </w:tbl>
    <w:bookmarkStart w:name="z335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Кошкаратинского сельского округа на 2023 год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Жуалынского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3-2 от 16 мая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Жуалынского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36-2 от 30 декабря 2022 года</w:t>
            </w:r>
          </w:p>
        </w:tc>
      </w:tr>
    </w:tbl>
    <w:bookmarkStart w:name="z342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Кызыларыкского сельского округа на 2023 год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Жуалынского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3-2 от 16 мая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Жуалынского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36-2 от 30 декабря 2022 года</w:t>
            </w:r>
          </w:p>
        </w:tc>
      </w:tr>
    </w:tbl>
    <w:bookmarkStart w:name="z349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Мынбулакского сельского округа на 2023 год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Жуалынского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3-2 от 16 мая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Жуалынского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36-2 от 30 декабря 2022 года</w:t>
            </w:r>
          </w:p>
        </w:tc>
      </w:tr>
    </w:tbl>
    <w:bookmarkStart w:name="z356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Нурлыкентского сельского округа на 2023 год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Жуалынского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3-2 от 16 мая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Жуалынского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36-2 от 30 декабря 2022 года</w:t>
            </w:r>
          </w:p>
        </w:tc>
      </w:tr>
    </w:tbl>
    <w:bookmarkStart w:name="z363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Шакпакского сельского округа на 2023 год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