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5cfb" w14:textId="b415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Жуалынскому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17 августа 2023 года № 6-5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Жуалынскому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6-5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Жуалынскому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Оптовые базы, склады промышленных, продовольственных товаров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