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3bbc" w14:textId="0873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Бауыржан Момышулы Жуалынского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декабря 2023 года № 15-2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решения Жуалынского районного маслихата от 25 декабря 2023 года №14-3 "Об районном бюджете на 2024-2026 годы" Жуалынский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сельских округов и села Бауыржан Момышулы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4, 5, 6, 7, 8, 9, 10, 11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12, 13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Село Бауыржан Момышулы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275 324 тысяч тенге, в том числе по: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87 817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187 407 тысяч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275 324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Актюбинский сельский округ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44 810 тысяч тенге, в том числе по: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9 054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35 719 тысяч теңге;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44 810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Аксайский сельский округ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153 871 тысяч тенге, в том числе по: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16 611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137 221 тысяч теңге;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153 871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Боралдайский сельский округ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148 735 тысяч тенге, в том числе по: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7 481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141 215 тысяч теңге;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–148 735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Биликульский сельский округ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98 254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6 445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91 770 тысяч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98 254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Жетитюбинский сельский округ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115 342 тысяч тенге, в том числе по: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10 979 тысяч тенге;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39 тысяч тенге;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104 324 тысяч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115 342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Кокбастауский сельский округ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119 521 тысяч тенге, в том числе по: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10 211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109 271 тысяч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119 521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Куренбельский сельский округ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94 215 тысяч тенге, в том числе по: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8 820 тысяч тенге;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85 356 тысяч теңге;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94 215 тысяч тенге;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Карасазский сельский округ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110 451 тысяч тенге, в том числе по: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13 057 тысяч тенге;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97 354 тысяч теңге;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110 451 тысяч тенге;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Кошкаратинский сельский округ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96 571 тысяч тенге, в том числе по: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5 379 тысяч тенге;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91 162 тысяч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96 571 тысяч тенге;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Кызыларыкский сельский округ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74 227 тысяч тенге, в том числе по: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7 781 тысяч тенге;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66 407 тысяч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74 227 тысяч тенге;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Мынбулакский сельский округ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206 118 тысяч тенге, в том числе по: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15 197 тысяч тенге;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190 882 тысяч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206 118 тысяч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Нурлыкентский сельский округ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255 619 тысяч тенге, в том числе по: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15 634 тысяч тенге;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239 980 тысяч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255 619 тысяч тенге;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Шакпакский сельский округ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235 659 тысяч тенге, в том числе по: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13 680 тысяч тенге;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221 964 тысяч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235 659 тысяч тенге;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6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Бауыржан Момышулы на 2024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19 200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7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2024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7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2024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7 266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80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2024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8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2024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8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2024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9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2024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29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2024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30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2024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30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2024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30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2024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31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2024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2023 года №15-2 </w:t>
            </w:r>
          </w:p>
        </w:tc>
      </w:tr>
    </w:tbl>
    <w:bookmarkStart w:name="z31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2024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№15-2 </w:t>
            </w:r>
          </w:p>
        </w:tc>
      </w:tr>
    </w:tbl>
    <w:bookmarkStart w:name="z32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2024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