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2290" w14:textId="dc42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Жуалынского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28 декабря 2023 года № 15-3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Жуалынский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решения Жуалынского районного маслихата: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Жуалынского районного маслихата от 29 сентября 2021 года № 13-7 "О внесении изменения в решение Жуалынского районного маслихата от 29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сельских округов Жуалынского района";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Жуалынского районного маслихата от 31 марта 2022 года </w:t>
      </w:r>
      <w:r>
        <w:rPr>
          <w:rFonts w:ascii="Times New Roman"/>
          <w:b w:val="false"/>
          <w:i w:val="false"/>
          <w:color w:val="000000"/>
          <w:sz w:val="28"/>
        </w:rPr>
        <w:t>№ 21-7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Жуалынского районного маслихата от 26 июля 2019 года № 49-3 "Об утверждении Правила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Жуалынском районе"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