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8420" w14:textId="cb68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"О бюджете сельских округов Кордайского района на 2023–2025 годы" от 29 декабря 2022 года №34-2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17 мая 2023 года № 3-4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бюджете сельских округов Кордайского района на 2023-2025 годы" от 29 декабря 2022 года №34-2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№163057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2023 год: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65 239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4 186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60 993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65 350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-111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2023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86 502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26 662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59 690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88 339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-1837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1837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-1837 тысяч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2023 год: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163 060 тысяч тенге, в том числе: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18 113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144 897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–164 576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-1516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1516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-1516 тысяч тенге.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2023 год: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375 186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15 561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359 525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–375 354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-168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168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-168 тысяч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2023 год: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269 287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13 792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255 395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271 740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-2453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2453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-2453 тысяч тенге.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2023 год: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86 363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13 699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72 564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–87 101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-738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738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-738 тысяч тенге.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2023 год: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61 785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6 492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55 293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61 967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-182 тысяч тенге;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182 тысяч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-182 тысяч тенге.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2023 год: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158 307 тысяч тенге, в том числе: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14 185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144 022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161 668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-3361 тысяч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3361 тысяч тенге;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-3361 тысяч тенге.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2023 год: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137 776 тысяч тенге, в том числе: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13 395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124 281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139 350 тысяч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-1574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1574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-1574 тысяч тенге.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2023 год: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43 291 тысяч тенге, в том числе: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7 370 тысяч тенге;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35 871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–43 686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-395 тысяч тенге;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395 тысяч тенге;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- 395 тысяч тенге.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2023 год: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480 927 тысяч тенге, в том числе: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224 780 тысяч тенге;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675 тысяч тенге;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162 тысяч тенге;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255 310 тысяч тенге;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492 671 тысяч тенге;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-11744 тысяч тенге;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11744 тысяч тенге;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- 11744 тысяч тенге.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2023 год: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125 551 тысяч тенге, в том числе: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54 700 тысяч тенге;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70 651 тысяч тенге;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135 057 тысяч тенге;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-9506 тысяч тенге;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9506 тысяч тенге;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-9506 тысяч тенге.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2023 год: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80 626 тысяч тенге, в том числе: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7 392 тысяч тенге;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73 184 тысяч тенге;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81 076 тысяч тенге;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-450 тысяч тенге;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450 тысяч тенге;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- 450 тысяч тенге.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2023 год: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127 009 тысяч тенге, в том числе: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34 200 тысяч тенге;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92 709 тысяч тенге;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129 262 тысяч тенге;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-2253 тысяч тенге;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2253 тысяч тенге;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-2253 тысяч тенге.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2023 год: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150 093 тысяч тенге, в том числе: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15 954 тысяч тенге;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134 039 тысяч тенге;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151 048 тысяч тенге;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погашение бюджетных кредитов – 0 тысяч тенге; 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-955 тысяч тенге;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955 тысяч тенге;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-955 тысяч тенге.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2023 год: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–113 774 тысяч тенге, в том числе: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56 839 тысяч тенге;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56 785 тысяч тенге;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123 942 тысяч тенге;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-10168 тысяч тенге;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–10168 тысяч тенге;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используемые остатки бюджетных средств -10168 тысяч тенге. 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2023 год: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–135 476 тысяч тенге, в том числе: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–12 329 тысяч тенге;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123 097 тысяч тенге;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–136 066 тысяч тенге;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погашение бюджетных кредитов – 0 тысяч тенге; 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-590 тысяч тенге;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590 тысяч тенге;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-590 тысяч тенге.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2023 год: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53 315 тысяч тенге, в том числе: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3 034 тысяч тенге;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50 231 тысяч тенге;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53 462 тысяч тенге;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-147 тысяч тенге;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147 тысяч тенге;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-147 тысяч тенге.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2023 год: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65 575 тысяч тенге, в том числе: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4 346 тысяч тенге;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61 179 тысяч тенге;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66 097 тысяч тенге;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-522 тысяч тенге;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522 тысяч тенге;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- 522 тысяч тенге.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6, 7, 8, 9, 10 ,11, 12, 13, 14, 15 ,16, 17, 18, 19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6, 7, 8, 9, 10, 11, 12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13, 14, 15, 16, 17, 18, 19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2023 года.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34-2</w:t>
            </w:r>
          </w:p>
        </w:tc>
      </w:tr>
    </w:tbl>
    <w:bookmarkStart w:name="z323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325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Аухаттинского сельского округа на 2023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32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Беткайнарского сельского округа на 2023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города,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Реализациямероприятийпосоциальнойиинженерной инфраструктур сельских населенных пунктах в рамках проекта "Ауыл-ел бесегі"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329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331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Какпатасского сельского округа на 2023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Реализациямероприятийпосоциальнойиинженерной инфраструктур сельских населенных пунктах в рамках проекта "Ауыл-ел бесегі"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33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2023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33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2023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337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33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Касыкского сельского округа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34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Кененского сельского округа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343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Кордайского сельского округа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34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Масанчинского сельского округа на 2023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347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Ногайбайского сельского округа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34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Отарского сельского округа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35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Сарыбулакского сельского округа на 2023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35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Сортобинского сельского округа на 2023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35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Степновского сельского округа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</w:tbl>
    <w:bookmarkStart w:name="z35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Сулуторского сельского округа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</w:tbl>
    <w:bookmarkStart w:name="z35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Улкен Сулуторского сельского округа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иcпользованных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