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57b8" w14:textId="5e25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Кордайского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17 мая 2023 года № 3-6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Кордайский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Кордайского районного маслихата".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3-6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Кордайского районного маслихата"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Кордайского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Типовой методикой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(зарегистрирована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№16299</w:t>
      </w:r>
      <w:r>
        <w:rPr>
          <w:rFonts w:ascii="Times New Roman"/>
          <w:b w:val="false"/>
          <w:i w:val="false"/>
          <w:color w:val="000000"/>
          <w:sz w:val="28"/>
        </w:rPr>
        <w:t>) и определяет порядок оценки деятельности административных государственных служащих корпуса "Б" государственного учреждения "Аппарат Кордайского районного маслихата" (далее - аппарат маслихата).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Методике: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вышестоящий руководитель - лицо, по отношению к которому непосредственный руководитель оцениваемого служащего находится в прямом подчинении;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Кордайского районного маслихата - административный государственный служащий корпуса "Б" категории Е - 2;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Кордайского районного маслихата;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Кордайского районного маслихата или служащий корпуса "Б";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Кордайского районного маслихата и направленные на повышение эффективности деятельности государственного органа;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пунктом 5 сроки.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неудовлетворительно" (неудовлетворительная оценка).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неудовлетворительно" - от 0 до 1,99 баллов.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на которое возложено исполнение обязанностей службы управления персоналом (кадровой службой) (далее – служба управления персоналом) Кордайского районного маслихата, в том числе посредством информационной системы.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у службы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целей, общих результатов работы аппарата Кордайского районного маслихата за оцениваемый период;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службе управления персоналом и участникам калибровочных сессий.</w:t>
      </w:r>
    </w:p>
    <w:bookmarkEnd w:id="51"/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Кордайского районного маслихата по достижению КЦИ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Кордайского районного маслихата осуществляется на основе оценки достижения КЦИ.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устанавливаются оценивающим лицом по согласованию со службой управления персоналом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одного месяца, КЦИ указанному служащему не устанавливаются.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осуществляется оценивающим лицом в сроки, установленные в пункте 5.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Типовой методики.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отсутствия, служба управления персоналом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 </w:t>
      </w:r>
    </w:p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0"/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Кордайского районного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Методом 360 оцениваются следующие компетенции в зависимости от категории оцениваемых лиц: 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Кордайского районного маслихата: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саморазвитие. 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лицом по кадровым вопросам, для каждого оцениваемого лица.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круг опрашиваемых лиц включаются: 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ответственным лицом по кадровым вопросам должны быть учтены результаты оценки метода 360, в том числе наименее выраженные компетенции служащего.</w:t>
      </w:r>
    </w:p>
    <w:bookmarkEnd w:id="112"/>
    <w:bookmarkStart w:name="z13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 принимается большинством голосов участников калибровочной сессии и оформляется соответствующим протоколом. Ответственное лицо по кадровым вопросам обеспечивает размещение протокола в информационной системе (при наличии технической возможности) в течение трех рабочих дней со дня его подписания. 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