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eb28" w14:textId="1eae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26 декабря 2022 года №33-3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12 июля 2023 года № 5-2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"О районном бюджете на 2023-2025 годы" от 26 декабря 2022 года №33-3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№175995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14 487 437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5 031 230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90 513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167 003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9 198 691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14 459 073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78 294 тысяч тенге, в том числе бюджетные кредиты-137 663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кредитов- 59 369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–15 621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15 621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-65 551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65 551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82 868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59 369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42 120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июля 2023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Кордайского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№33-3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Наименование</w:t>
            </w:r>
          </w:p>
          <w:bookmarkEnd w:id="2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