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5dc8" w14:textId="0895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"О бюджете сельских округов Кордайского района на 2023–2025 годы" от 29 декабря 2022 года №34-2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14 июля 2023 года № 6-2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"О бюджете сельских округов Кордайского района на 2023-2025 годы" от 29 декабря 2022 года №34-2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№163057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Алгинский сельский округ на 2023 год: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77 375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4 197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73 118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77 486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-111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111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111 тысяч тенге.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Аухаттинский сельский округ на 2023 год: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94 167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27 385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155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66 455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96 004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-1837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1837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-1837 тысяч тенге.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Беткайнарский сельский округ на 2023 год: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169 479 тысяч тенге, в том числе: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21 050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148 379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170 995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-1516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1516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1516 тысяч тенге.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Жамбылский сельский округ на 2023 год: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382 501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15 630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366 771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382 669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-168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168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-168 тысяч тенге.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Какпатасский сельский округ на 2023 год: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274 614 тысяч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14 052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260 462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277 067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-2453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2453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2453 тысяч тенге.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Каракемерский сельский округ на 2023 год: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87 063 тысяч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14 400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71 668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87 801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-738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738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7 38 тысяч тенге.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Карасайский сельский округ на 2023 год: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67 113 тысяч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7 154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59 959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67 295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-182 тысяч тенге;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182 тысяч тенге;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182 тысяч тенге.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Карасуский сельский округ на 2023 год: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195 943 тысяч тенге, в том числе: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16 652 тысяч тенге;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179 191 тысяч тенге;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199 304 тысяч тенге;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-3361 тысяч тенге;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3361 тысяч тенге;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3361 тысяч тенге.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Касыкский сельский округ на 2023 год: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144 497 тысяч тенге, в том числе: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17 278 тысяч тенге;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127 119 тысяч тенге;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139 350 тысяч тенге;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– 0 тысяч тенге, в том числе: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-1574 тысяч тенге;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1574 тысяч тенге;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1574 тысяч тенге.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Кененский сельский округ на 2023 год: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48 694 тысяч тенге, в том числе: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8 688 тысяч тенге;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39 956 тысяч тенге;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55 810 тысяч тенге;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– 0 тысяч тенге, в том числе: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-395 тысяч тенге;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395 тысяч тенге;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395 тысяч тенге.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Кордайский сельский округ на 2023 год: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539 179 тысяч тенге, в том числе: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283 032 тысяч тенге;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675 тысяч тенге;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162 тысяч тенге;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255 310 тысяч тенге;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550 923 тысяч тенге;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– 0 тысяч тенге, в том числе: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-11744 тысяч тенге;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11744 тысяч тенге;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11744 тысяч тенге.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Масанчинский сельский округ на 2023 год: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133 380 тысяч тенге, в том числе: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59 074 тысяч тенге;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223 тысяч тенге;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74 083 тысяч тенге;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142 886 тысяч тенге;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-9506 тысяч тенге;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9506 тысяч тенге;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9506 тысяч тенге.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Ногайбайский сельский округ на 2023 год: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84 652 тысяч тенге, в том числе: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8 931 тысяч тенге;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75 671 тысяч тенге;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85 102 тысяч тенге;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-450 тысяч тенге;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450 тысяч тенге;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450 тысяч тенге.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Отарский сельский округ на 2023 год: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101 762 тысяч тенге, в том числе: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35 645 тысяч тенге;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66 017 тысяч тенге;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104 015 тысяч тенге;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-2253 тысяч тенге;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2253 тысяч тенге;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2253 тысяч тенге.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Сарыбулакский сельский округ на 2023 год: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157 170 тысяч тенге, в том числе: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18 084 тысяч тенге;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226"/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138 986 тысяч тенге;</w:t>
      </w:r>
    </w:p>
    <w:bookmarkEnd w:id="228"/>
    <w:bookmarkStart w:name="z24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158 125 тысяч тенге;</w:t>
      </w:r>
    </w:p>
    <w:bookmarkEnd w:id="229"/>
    <w:bookmarkStart w:name="z2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погашение бюджетных кредитов – 0 тысяч тенге; </w:t>
      </w:r>
    </w:p>
    <w:bookmarkEnd w:id="232"/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33"/>
    <w:bookmarkStart w:name="z2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-955 тысяч тенге;</w:t>
      </w:r>
    </w:p>
    <w:bookmarkEnd w:id="235"/>
    <w:bookmarkStart w:name="z2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955 тысяч тенге;</w:t>
      </w:r>
    </w:p>
    <w:bookmarkEnd w:id="236"/>
    <w:bookmarkStart w:name="z2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955 тысяч тенге.</w:t>
      </w:r>
    </w:p>
    <w:bookmarkEnd w:id="237"/>
    <w:bookmarkStart w:name="z2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Сортобинский сельский округ на 2023 год:</w:t>
      </w:r>
    </w:p>
    <w:bookmarkEnd w:id="238"/>
    <w:bookmarkStart w:name="z2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–119 779 тысяч тенге, в том числе:</w:t>
      </w:r>
    </w:p>
    <w:bookmarkEnd w:id="239"/>
    <w:bookmarkStart w:name="z2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62 864 тысяч тенге;</w:t>
      </w:r>
    </w:p>
    <w:bookmarkEnd w:id="240"/>
    <w:bookmarkStart w:name="z2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241"/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2"/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56 785 тысяч тенге;</w:t>
      </w:r>
    </w:p>
    <w:bookmarkEnd w:id="243"/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129 967 тысяч тенге;</w:t>
      </w:r>
    </w:p>
    <w:bookmarkEnd w:id="244"/>
    <w:bookmarkStart w:name="z25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– 0 тысяч тенге, в том числе:</w:t>
      </w:r>
    </w:p>
    <w:bookmarkEnd w:id="245"/>
    <w:bookmarkStart w:name="z25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6"/>
    <w:bookmarkStart w:name="z25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47"/>
    <w:bookmarkStart w:name="z2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8"/>
    <w:bookmarkStart w:name="z2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9"/>
    <w:bookmarkStart w:name="z2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0"/>
    <w:bookmarkStart w:name="z2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-10168 тысяч тенге;</w:t>
      </w:r>
    </w:p>
    <w:bookmarkEnd w:id="251"/>
    <w:bookmarkStart w:name="z2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–10168 тысяч тенге;</w:t>
      </w:r>
    </w:p>
    <w:bookmarkEnd w:id="252"/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используемые остатки бюджетных средств -10168 тысяч тенге. </w:t>
      </w:r>
    </w:p>
    <w:bookmarkEnd w:id="253"/>
    <w:bookmarkStart w:name="z2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Степновский сельский округ на 2023 год: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–131 480 тысяч тенге, в том числе:</w:t>
      </w:r>
    </w:p>
    <w:bookmarkEnd w:id="255"/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–14 056 тысяч тенге;</w:t>
      </w:r>
    </w:p>
    <w:bookmarkEnd w:id="256"/>
    <w:bookmarkStart w:name="z2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257"/>
    <w:bookmarkStart w:name="z2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117 374 тысяч тенге;</w:t>
      </w:r>
    </w:p>
    <w:bookmarkEnd w:id="259"/>
    <w:bookmarkStart w:name="z2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–132 070 тысяч тенге;</w:t>
      </w:r>
    </w:p>
    <w:bookmarkEnd w:id="260"/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1"/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погашение бюджетных кредитов – 0 тысяч тенге; 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-590 тысяч тенге;</w:t>
      </w:r>
    </w:p>
    <w:bookmarkEnd w:id="267"/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590 тысяч тенге;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590 тысяч тенге.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Сулуторский сельский округ на 2023 год: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45 177 тысяч тенге, в том числе: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4 496 тысяч тенге;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40 631 тысяч тенге;</w:t>
      </w:r>
    </w:p>
    <w:bookmarkEnd w:id="275"/>
    <w:bookmarkStart w:name="z28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45 324 тысяч тенге;</w:t>
      </w:r>
    </w:p>
    <w:bookmarkEnd w:id="276"/>
    <w:bookmarkStart w:name="z28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7"/>
    <w:bookmarkStart w:name="z29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8"/>
    <w:bookmarkStart w:name="z29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279"/>
    <w:bookmarkStart w:name="z29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0"/>
    <w:bookmarkStart w:name="z29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2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-147 тысяч тенге;</w:t>
      </w:r>
    </w:p>
    <w:bookmarkEnd w:id="282"/>
    <w:bookmarkStart w:name="z2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147 тысяч тенге;</w:t>
      </w:r>
    </w:p>
    <w:bookmarkEnd w:id="283"/>
    <w:bookmarkStart w:name="z2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147 тысяч тенге.</w:t>
      </w:r>
    </w:p>
    <w:bookmarkEnd w:id="284"/>
    <w:bookmarkStart w:name="z2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Улкен Сулуторский сельский округ на 2023 год:</w:t>
      </w:r>
    </w:p>
    <w:bookmarkEnd w:id="285"/>
    <w:bookmarkStart w:name="z2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68 316 тысяч тенге, в том числе:</w:t>
      </w:r>
    </w:p>
    <w:bookmarkEnd w:id="286"/>
    <w:bookmarkStart w:name="z30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5 261 тысяч тенге;</w:t>
      </w:r>
    </w:p>
    <w:bookmarkEnd w:id="287"/>
    <w:bookmarkStart w:name="z3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288"/>
    <w:bookmarkStart w:name="z30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89"/>
    <w:bookmarkStart w:name="z30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63 005 тысяч тенге;</w:t>
      </w:r>
    </w:p>
    <w:bookmarkEnd w:id="290"/>
    <w:bookmarkStart w:name="z30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68 838 тысяч тенге;</w:t>
      </w:r>
    </w:p>
    <w:bookmarkEnd w:id="291"/>
    <w:bookmarkStart w:name="z30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– 0 тысяч тенге, в том числе:</w:t>
      </w:r>
    </w:p>
    <w:bookmarkEnd w:id="292"/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3"/>
    <w:bookmarkStart w:name="z3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4"/>
    <w:bookmarkStart w:name="z3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5"/>
    <w:bookmarkStart w:name="z30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6"/>
    <w:bookmarkStart w:name="z3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7"/>
    <w:bookmarkStart w:name="z31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(профицит)– -522 тысяч тенге;</w:t>
      </w:r>
    </w:p>
    <w:bookmarkEnd w:id="298"/>
    <w:bookmarkStart w:name="z31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522 тысяч тенге;</w:t>
      </w:r>
    </w:p>
    <w:bookmarkEnd w:id="299"/>
    <w:bookmarkStart w:name="z31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- 522 тысяч тенге.</w:t>
      </w:r>
    </w:p>
    <w:bookmarkEnd w:id="300"/>
    <w:bookmarkStart w:name="z31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4, 5, 6, 7, 8, 9, 10, 11, 12, 13, 14, 15, 16, 17, 18, 19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2, 3, 4, 5, 6, 7, 8, 9, 10, 11, 12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14, 15, 16, 17, 18, 19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01"/>
    <w:bookmarkStart w:name="z31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января 2023 года.</w:t>
      </w:r>
    </w:p>
    <w:bookmarkEnd w:id="3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Кордайского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июля 2023 года № 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Кордайского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 34-2</w:t>
            </w:r>
          </w:p>
        </w:tc>
      </w:tr>
    </w:tbl>
    <w:bookmarkStart w:name="z323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2023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</w:tbl>
    <w:bookmarkStart w:name="z325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Аухаттинского сельского округа на 2023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</w:tbl>
    <w:bookmarkStart w:name="z327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Беткайнарского сельского округа на 2023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города,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 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 сельских населенных пунктах в рамках проекта "Ауыл-ел бесегі"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</w:tbl>
    <w:bookmarkStart w:name="z329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 сельских населенных пунктах в рамках проекта "Ауыл-ел бесегі"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</w:tbl>
    <w:bookmarkStart w:name="z331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Какпатасского сельского округа на 2023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 сельских населенных пунктах в рамках проекта "Ауыл-ел бесегі"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</w:tbl>
    <w:bookmarkStart w:name="z333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2023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</w:tbl>
    <w:bookmarkStart w:name="z335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сельского округа на 2023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</w:tbl>
    <w:bookmarkStart w:name="z337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Карасуского сельского округа на 2023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</w:tbl>
    <w:bookmarkStart w:name="z339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Касыкского сельского округа на 2023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 сельских населенных пунктах в рамках проекта "Ауыл-ел бесегі"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</w:tbl>
    <w:bookmarkStart w:name="z341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Кененского сельского округа на 2023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</w:tbl>
    <w:bookmarkStart w:name="z343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Кордайского сельского округа на 2023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 сельских населенных пунктах в рамках проекта "Ауыл-ел бесегі"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</w:tbl>
    <w:bookmarkStart w:name="z345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Масанчинского сельского округа на 2023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</w:tbl>
    <w:bookmarkStart w:name="z347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Ногайбайского сельского округа на 2023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</w:tbl>
    <w:bookmarkStart w:name="z349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Отарского сельского округа на 2023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</w:tbl>
    <w:bookmarkStart w:name="z351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Сарыбулакского сельского округа на 2023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</w:tbl>
    <w:bookmarkStart w:name="z353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Сортобинского сельского округа на 2023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</w:tbl>
    <w:bookmarkStart w:name="z355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Степновского сельского округа на 2023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районногоз 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</w:tbl>
    <w:bookmarkStart w:name="z357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Сулуторского сельского округа на 2023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районногоз 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</w:tbl>
    <w:bookmarkStart w:name="z359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Улкен Сулуторского сельского округа на 2023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районногоз 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,выданных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