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9730" w14:textId="5899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Кордайского районного маслихата от 12 августа 2022 года № 27-7 "Об утверждении Плана по управлению пастбищами и их использованию в разрезе сельских округов по Кордайскому району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7 сентября 2023 года № 9-6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решение Кордайского районного маслихата от 12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27-7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по управлению пастбищами и их использованию в разрезе сельских округов по Кордайскому району на 2022-2024 годы".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