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d22d" w14:textId="461d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"О бюджете сельских округов Кордайского района на 2023–2025 годы" от 29 декабря 2022 года №34-2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19 декабря 2023 года № 15-2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бюджете сельских округов Кордайского района на 2023-2025 годы" от 29 декабря 2022 года №34-2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№176405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Алгинский сельский округ на 2023 год: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51 966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48 327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52 077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-111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2023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91 510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25 758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65 471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93 347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-1837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1837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-1837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2023 год: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165 729 тысяч тенге, в том числе: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23 054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142 675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–167 245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-1516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1516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1516 тысяч тенге.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2023 год: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335 255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16 611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318 644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–335 423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-168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168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-168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2023 год: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267 614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11 930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255 684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270 067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-2453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2453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2453 тысяч тенге.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2023 год: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83 755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14 238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875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68 608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–84 493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-738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738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738 тысяч тенге.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2023 год: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66 957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8 235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341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58 381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67 139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-182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182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182 тысяч тенге.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2023 год: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136 257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10 399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125 808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139 618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-3361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3361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3361 тысяч тенге.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2023 год: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145 995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19 133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126 862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147 569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-1574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1574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1574 тысяч тенге.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2023 год: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48 509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11 714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36 761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48 904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395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- 395 тысяч тенге.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2023 год: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510 942 тысяч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293 738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566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27496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189 142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522 686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-11744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11744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11744 тысяч тенге.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2023 год: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99 264 тысяч тенге,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51 484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47 569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108 770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-9506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9506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9506 тысяч тенге.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2023 год: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85 765 тысяч тенге, в том числе: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9 498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76 267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86 215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450 тысяч тенге.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2023 год: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79 551 тысяч тенге, в том числе: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26 855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52 696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81 804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-2253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2253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-2253 тысяч тенге.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2023 год: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156 372 тысяч тенге, в том числе: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24 004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132 368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157 327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-955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955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955 тысяч тенге.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2023 год: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–79 035 тысяч тенге, в том числе: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22 250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56 785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89 203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-10168 тысяч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–10168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используемые остатки бюджетных средств – 10168 тысяч тенге.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2023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–134 373 тысяч тенге, в том числе: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15 590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118 733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–134 963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-590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590 тысяч тенге;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590 тысяч тенге.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2023 год: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47 072 тысяч тенге, в том числе: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5 341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41 731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47 219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-147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147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147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2023 год: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39 682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5 257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34 419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40 204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-522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522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522 тысяч тенге".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9, 10 ,11, 12, 13, 14, 15 ,16,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3,4, 5, 6, 7, 8, 9, 10, 11, 12, 13, 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декабря 2023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№34-2</w:t>
            </w:r>
          </w:p>
        </w:tc>
      </w:tr>
    </w:tbl>
    <w:bookmarkStart w:name="z32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2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Аухаттинского сельского округа на 2023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2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Беткайнарского сельского округа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 ,села,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2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3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Какпатасского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3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3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3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Карасуского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Реализациямероприятийпосоциальнойиинженерной инфроструктур сельских населенныхпунктах в рамкахпроекта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3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Касыкского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4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Кененского сельского округа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4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Кордайского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4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Масанчинского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4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Ногайбайского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4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Отарского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5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Сарыбулакского сельского округа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53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Сортобинского сельского округа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5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Степновского сельского округа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5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Сулуторского сельского округа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5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Улкен Сулуторского сельского округа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