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40dac" w14:textId="0940d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норм образования и накопления коммунальных отходов по Кордайскому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Кордайского района Жамбылской области от 30 октября 2023 года № 450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365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Казахстан, акимат Кордайского района ПОСТАНОВЛЯЕТ: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расчета норм образования и накопления коммунальных отходов по Кордайскому району согласно приложению к настоящему постановлению.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Кордайского района.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Кордайского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