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3d9a" w14:textId="5f23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Кунбатыс -2 по улице Батыс №18 Масанчинского сельского округа Кордайского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Масанчинского сельского округа Кордайского района Жамбылской области от 6 апреля 2023 года № 71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подпункта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"О ветеринарии" и представления руководителя Кордайской районной территориальной инспекции Комитета ветеринарного контроля и надзора Министерства сельского хозяйства Республики Казахстан от 05 апреля 2023 года № 02/68,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бруцеллеза среди крупного рогатого скота установить ограничительные мероприятия во дворе дома № 18 по улице Батыс села Кунбатыс-2 Масанчинского сельского округа Кордайского района Жамбылской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Буларов Х.Б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