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40f0" w14:textId="4a44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Меркенского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19 мая 2023 года № 3-4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16299</w:t>
      </w:r>
      <w:r>
        <w:rPr>
          <w:rFonts w:ascii="Times New Roman"/>
          <w:b w:val="false"/>
          <w:i w:val="false"/>
          <w:color w:val="000000"/>
          <w:sz w:val="28"/>
        </w:rPr>
        <w:t>), Меркенский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Меркенского районного маслихата".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"Аппарат Меркенского районного маслихата" в установленном законодательством порядке обеспечить опубликование настоящего решения в Эталонном контрольном банке нормативных правовых актов Республики Казахстан.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Меркенского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Меркенского районного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мая 2023 года №3-4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Меркенского районного маслихата"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Меркенского районного маслихата" (далее -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- Закон), Приложением 2 к приказу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16299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Типовая методика) и определяет порядок оценки деятельности административных государственных служащих корпуса "Б" (далее - служащие корпуса "Б") государственного учреждения "Аппарат Меркенского районного маслихата" (далее - аппарат маслихата).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аппарата маслихата утверждается первым руководителем Меркенского районного маслихата на основе типовой Методики с учетом специфики деятельности аппарата маслихата.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- административный государственный служащий корпуса "Б" категорий, Е-2;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служащий корпуса "Б" - лицо, занимающее административную государственную должность корпуса "Б", за исключением руководителя аппарата маслихата; 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маслихата или служащий корпуса "Б";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маслихата и направленные на достижение документов системы государственного планирования и на повышение эффективности деятельности государственного органа;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государственном органе.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Меркенского районного маслихата Жамбылской области от 24.07.2023 </w:t>
      </w:r>
      <w:r>
        <w:rPr>
          <w:rFonts w:ascii="Times New Roman"/>
          <w:b w:val="false"/>
          <w:i w:val="false"/>
          <w:color w:val="000000"/>
          <w:sz w:val="28"/>
        </w:rPr>
        <w:t>№ 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десять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"Выполняет функциональные обязанности эффективно";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"Выполняет функциональные обязанности надлежащим образом";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"Выполняет функциональные обязанности удовлетворительно";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"Выполняет функциональные обязанности не удовлетворительно" (неудовлетворительная оценка).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Результаты оценки по методу 360 являются основанием для принятия решений по обучению служащего. 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служащим корпуса "Б" аппарата маслихата, в функциональные обязанности которого входит ведение кадровых вопросов – руководителем отдела аппарата маслихата (далее – руководитель отдела), в том числе посредством информационной системы.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руководителем отдела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Руководитель отдела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интернет - портала государственных органов либо системы электронного документооборота.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Документы, связанные с оценкой, хранятся в аппарате маслихата в течение трех лет со дня завершения оценки, а также при наличии технической возможности в информационной системе. 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руководителем отдела при содействии всех заинтересованных лиц и сторон.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доведение до сведения оцениваемых лиц общих результатов работы аппарата маслихата за оцениваемый период; 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Руководитель отдела обеспечивает: 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Результаты оценки могут быть известны только оцениваемому лицу, оценивающему лицу, руководителю отдела и участникам калибровочных сессий. </w:t>
      </w:r>
    </w:p>
    <w:bookmarkEnd w:id="57"/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Оценка деятельности руководителя аппарата маслихата осуществляется на основе оценки достижения КЦИ. 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руководителем отдела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руководитель отдела обеспечивает (при наличии технической возможности) размещение индивидуального плана работы в информационной системе.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маслихата осуществляется оценивающим лицом в сроки, установленные в пункте 5.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руководитель отдела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стратегических целей государственного органа, либо на повышение эффективности деятельности государственного органа.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руководитель отдела,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руководителем отдела.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5 - 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7"/>
    <w:bookmarkStart w:name="z8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руководитель отдела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руководителем отдела.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качество выполнения функциональных обязанностей;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соблюдение сроков выполнения задач;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самостоятельность и инициативность;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трудовая дисциплина.</w:t>
      </w:r>
    </w:p>
    <w:bookmarkEnd w:id="88"/>
    <w:bookmarkStart w:name="z10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приложению 5 к типовой Методике, служащие корпуса "Б" по форме, согласно приложению 6 к типовой Методике. 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управление деятельностью;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выстраивание эффективных коммуникаций;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следование этическим нормам и принципам;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управление изменениями;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ориентация на результат;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самостоятельность и навыки принятия решений;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управление командой;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лидерские качества;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сотрудничество;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оперативность;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саморазвитие;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инициативность;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выстраивание эффективных коммуникаций;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следование этическим нормам и принципам;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управление изменениями;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ориентация на результат;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самостоятельность и навыки принятия решений;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сотрудничество;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оперативность;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саморазвитие.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руководителем отдела, для каждого оцениваемого лица.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Руководитель отдела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руководителем отдела должны быть учтены результаты оценки метода 360, в том числе наименее выраженные компетенции служащего.</w:t>
      </w:r>
    </w:p>
    <w:bookmarkEnd w:id="121"/>
    <w:bookmarkStart w:name="z13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государственный орган проводит калибровочные сессии в порядке, предусмотренном в пункте 13 настоящей Методики.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Руководитель отдела организовывает деятельность калибровочной сессии.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Руководитель отдела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обзор достижений за оцениваемый период;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обзор развития навыков и компетенций;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обзор потенциала и обсуждение карьерных устремлений работника.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