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b54b" w14:textId="919b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от 28 декабря 2022 года №40-2 "О бюджете сельских округов Меркенского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28 июля 2023 года № 6-2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статьей 6 Закона Республики Казахстан "О местном государственном управлении и самоуправлении в Республике Казахстан" и на основании решения районного маслихата от 24 июля 2023 года №5-2 "О внесении изменений в решение Меркенского районного маслихата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"О бюджете сельских округов Меркенского района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№40-2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бюджет Актоганского сельского округа на 2023-2025 годы согласно приложению 1 соответственно, в том числе на 2023 год в следующих объемах: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–233398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10628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–600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–222070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–236655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-3257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3257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-3257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Утвердить бюджет Жамбылского сельского округа на 2023-2025 годы согласно приложению 2 соответственно, в том числе на 2023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295913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60097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–300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–235316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–316330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-20417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20417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-20417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-0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Утвердить бюджет Меркенского сельского округа на 2023-2025 годы согласно приложению 3 соответственно, в том числе на 2023 год в следующих объемах: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-402648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–105443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–300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–296605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–408765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- 6117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6117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-6117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2023-2025 годы согласно приложению 4 соответственно, в том числе на 2023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-447063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61260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–300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–385303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–447164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-101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101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-101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1-5. Утвердить бюджет Ойталского сельского округа на 2023-2025 годы согласно приложению 5 соответственно, в том числе на 2023 год в следующих объемах: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-337204 тысяч тенге,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29307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–307597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337899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-695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695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-695 тысяч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1-6. Утвердить бюджет Т.Рыскуловского сельского округа на 2023-2025 годы согласно приложению 6 соответственно, в том числе на 2023 год в следующих объемах: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-305522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11800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–293522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–438833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-133311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133311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133311 тысяч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1-7. Утвердить бюджет Таттинского сельского округа на 2023-2025 годы согласно приложению 7 соответственно, в том числе на 2023 год в следующих объемах: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-130557 тысяч тенге, в том числе: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–5854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–600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–124003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–130882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-325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325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–325 тысяч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1-8. Утвердить бюджет Акаральского сельского округа на 2023-2025 годы согласно приложению 8 соответственно, в том числе на 2023 год в следующих объемах: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-143623 тысяч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–9350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–134073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145777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-2154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2154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-2154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Утвердить бюджет Суратского сельского округа на 2023-2025 годы согласно приложению 9 соответственно, в том числе на 2023 год в следующих объемах: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-159182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–150182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–162035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-2853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2853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-2853 тысяч тенге.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2023-2025 годы согласно приложению 10 соответственно, в том числе на 2023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-150632 тысяч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–11890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–138542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–154431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-3799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3799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-3799 тысяч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2023-2025 годы согласно приложению 11 соответственно, в том числе на 2023 год в следующих объемах: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-276311 тысяч тенге, в том числе: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–27055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–200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–248856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279409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-3098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3098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-3098 тысяч тенге.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1-12. Утвердить бюджет Кенесского сельского округа на 2023-2025 годы согласно приложению 12 соответственно, в том числе на 2023 год в следующих объемах: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-103470 тысяч тенге, в том числе: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–6877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–96393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104642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-1172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1172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-1172 тысяч тенге.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Утвердить бюджет Акерменского сельского округа на 2023-2025 годы согласно приложению 13 соответственно, в том числе на 2023 год в следующих объемах: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-434225 тысяч тенге, в том числе;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–6162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-100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–427863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–566920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-132695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132695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-132695 тысяч тенге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2023-2025 годы согласно приложению 14 соответственно, в том числе на 2023 год в следующих объемах: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-84008 тысяч тенге, в том числе: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–3201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-100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–1700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–79007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85518 тысяч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-1510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1510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-1510 тысяч тенге";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26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2023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27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27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2023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28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Сарымодаевского сельского округа на 2023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   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29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2023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29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2023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30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2023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31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2023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32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округа на 2023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32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33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Андас-Батырского сельского округа на 2023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34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34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2023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№6-2</w:t>
            </w:r>
          </w:p>
        </w:tc>
      </w:tr>
    </w:tbl>
    <w:bookmarkStart w:name="z35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2023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