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8689" w14:textId="0988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для населения на сбор, транспортировку, сортировку и захоронение твердых бытовых отходов по Меркенскому району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 декабря 2023 года № 13-4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подпунктом 15)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Меркенскому району Жамбылской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Меркенского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_________2023 года №___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Меркенскому району Жамбылской области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 с 1-го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 с 1-го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и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