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75269" w14:textId="8175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22 декабря 2023 года № 16-2.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Меркенский районный маслихат 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год, в следующих объемах: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15141043 тысяч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4390414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22112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30000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10698517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15478711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216918 тысяч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282438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65520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-554586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бюджета (использование профицита) – 554586 тысяч тенге;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282438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65520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337668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1- в редакции решения Меркенского районного маслихата Жамбылской области от 11.03.2024 </w:t>
      </w:r>
      <w:r>
        <w:rPr>
          <w:rFonts w:ascii="Times New Roman"/>
          <w:b w:val="false"/>
          <w:i w:val="false"/>
          <w:color w:val="000000"/>
          <w:sz w:val="28"/>
        </w:rPr>
        <w:t>№ 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2024 год объем субвенций, передаваемых из областного бюджета в сумме 2384824 тысяч тенге.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Преусмотреть в районном бюджете на 2024 год объем субвенций, передаваемых из районного бюджета в бюджеты сельских округов в сумме 242559 тысяч тенге, в том числе: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Т.Рыскуловский сельский округ – 19916 тысяч тенге;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Суратский сельский округ – 23930 тысяч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Жанатоганский сельский округ – 29596 тысяч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Андас батырский сельский округ – 39328 тысяч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Кенеский сельский округ – 25490 тысяч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Таттинский сельский округ – 25156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Акаралский сельский округ – 27684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Акерменский сельский округ – 28994 тысяч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Аспаринский сельский округ – 22465 тысяч тенге.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в сумме 120000 тысяч тенге.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Распределение сумме целевых трансфертов на 2024 год бюджетам сельских округов определяются на основании постановления акимата района.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постоянную комиссию районного маслихата восьмого созыва по вопросам экономики, бюджета, налогов и развития строительства и инфраструктуры.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Меркенского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Меркенского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2023 года №16-2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1-в редакции решения Жамбылского районного маслихата Жамбылской области от 11.03.2024 </w:t>
      </w:r>
      <w:r>
        <w:rPr>
          <w:rFonts w:ascii="Times New Roman"/>
          <w:b w:val="false"/>
          <w:i w:val="false"/>
          <w:color w:val="ff0000"/>
          <w:sz w:val="28"/>
        </w:rPr>
        <w:t>№ 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2024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15141043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сельскохозяйственных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 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 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Нысаналы пайдаланылмаған (толық пайдаланылмаған) трансферттерді қайтару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(неиспользованных) сумм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-554586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Меркенского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2023 года №16-2</w:t>
            </w:r>
          </w:p>
        </w:tc>
      </w:tr>
    </w:tbl>
    <w:bookmarkStart w:name="z5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Меркенского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от 22 декабря 2023 года №16-2</w:t>
            </w:r>
          </w:p>
        </w:tc>
      </w:tr>
    </w:tbl>
    <w:bookmarkStart w:name="z5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