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1b5a1" w14:textId="da1b5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22 декабря 2022 года №24-3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3 июля 2023 года № 5-2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Мойынкумский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Мойынкумского районного маслихата "О районном бюджете 2023-2025 годы" от 22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№24-3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 согласно приложениям1, 2, 3, в том числе на 2023 год в следующих объемах: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7 843 087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- 2 133 128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22 000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15 000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5 672 959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8 216 343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кредитование–91 638 тысяч тенге, в том числе: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155 250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63 612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-464 894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464 894 тысяч тенге, в том числе: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155 250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63 612 тысяч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373 256 тысяч тенге."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Мойынкумского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Саурыков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Мойынкумского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03 июля 2023 года №5-2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Мойынкумского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2022 года №24-3</w:t>
            </w:r>
          </w:p>
        </w:tc>
      </w:tr>
    </w:tbl>
    <w:bookmarkStart w:name="z3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7843087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2133128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5672959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5672959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автомобильныхдорограйона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СФИНАНСОВЫМИАКТИВАМИ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-464894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