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c23d" w14:textId="31bc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22 декабря 2022 года №24-3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10 августа 2023 года № 7-2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Мойынкумский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"О районном бюджете 2023-2025 годы" от 22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 2, 3,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8 153 309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- 2 133 128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22 000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5 983 181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8 526 565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91 638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155 250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63 612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-464 894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464 894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155 250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63 612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373 256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Саурыков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Мойынкумского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августа 2023 года №7-2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Мойынкумского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2022 года №24-3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2133128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5983181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5983181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-464894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