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2c87" w14:textId="4d02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2022 года №24-3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 ноября 2023 года № 10-2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"О районном бюджете 2023-2025 годы"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7 730 214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1 877 981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41 370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12 909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5 797 954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8 103 470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91 638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63 612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-464 894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464 894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155 250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63 612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373 256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01 ноября 2023 года 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2022 года №24-3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