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167d4" w14:textId="a9167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Мойынкумского районного маслихата Жамбылской области "О бюджете сельских округов Мойынкумского района на 2023–2025 годы" от 23 декабря 2022 года №25-2</w:t>
      </w:r>
    </w:p>
    <w:p>
      <w:pPr>
        <w:spacing w:after="0"/>
        <w:ind w:left="0"/>
        <w:jc w:val="both"/>
      </w:pPr>
      <w:r>
        <w:rPr>
          <w:rFonts w:ascii="Times New Roman"/>
          <w:b w:val="false"/>
          <w:i w:val="false"/>
          <w:color w:val="000000"/>
          <w:sz w:val="28"/>
        </w:rPr>
        <w:t>Решение Мойынкумского районного маслихата Жамбылской области от 8 декабря 2023 года № 13-2</w:t>
      </w:r>
    </w:p>
    <w:p>
      <w:pPr>
        <w:spacing w:after="0"/>
        <w:ind w:left="0"/>
        <w:jc w:val="left"/>
      </w:pPr>
    </w:p>
    <w:bookmarkStart w:name="z7" w:id="0"/>
    <w:p>
      <w:pPr>
        <w:spacing w:after="0"/>
        <w:ind w:left="0"/>
        <w:jc w:val="both"/>
      </w:pPr>
      <w:r>
        <w:rPr>
          <w:rFonts w:ascii="Times New Roman"/>
          <w:b w:val="false"/>
          <w:i w:val="false"/>
          <w:color w:val="000000"/>
          <w:sz w:val="28"/>
        </w:rPr>
        <w:t>
      Мойынкумский районный маслихат РЕШИЛ:</w:t>
      </w:r>
    </w:p>
    <w:bookmarkEnd w:id="0"/>
    <w:bookmarkStart w:name="z8" w:id="1"/>
    <w:p>
      <w:pPr>
        <w:spacing w:after="0"/>
        <w:ind w:left="0"/>
        <w:jc w:val="both"/>
      </w:pPr>
      <w:r>
        <w:rPr>
          <w:rFonts w:ascii="Times New Roman"/>
          <w:b w:val="false"/>
          <w:i w:val="false"/>
          <w:color w:val="000000"/>
          <w:sz w:val="28"/>
        </w:rPr>
        <w:t xml:space="preserve">
      1. Внести в решение Мойынкумского районного маслихата Жамбылской области "О бюджете сельских округов Мойынкумского района на 2023-2025 годы" от 23 декабря 2022 года </w:t>
      </w:r>
      <w:r>
        <w:rPr>
          <w:rFonts w:ascii="Times New Roman"/>
          <w:b w:val="false"/>
          <w:i w:val="false"/>
          <w:color w:val="000000"/>
          <w:sz w:val="28"/>
        </w:rPr>
        <w:t>№25-2</w:t>
      </w:r>
      <w:r>
        <w:rPr>
          <w:rFonts w:ascii="Times New Roman"/>
          <w:b w:val="false"/>
          <w:i w:val="false"/>
          <w:color w:val="000000"/>
          <w:sz w:val="28"/>
        </w:rPr>
        <w:t xml:space="preserve">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10" w:id="2"/>
    <w:p>
      <w:pPr>
        <w:spacing w:after="0"/>
        <w:ind w:left="0"/>
        <w:jc w:val="both"/>
      </w:pPr>
      <w:r>
        <w:rPr>
          <w:rFonts w:ascii="Times New Roman"/>
          <w:b w:val="false"/>
          <w:i w:val="false"/>
          <w:color w:val="000000"/>
          <w:sz w:val="28"/>
        </w:rPr>
        <w:t>
      "1. Утвердить бюджет сельских округов на 2023-2025 годы согласно приложениям 1, 2, 3, 4, 5, 6, 7, 8, 9, 10, 11, 12, 13, 14, 15, 16, 17, 18, 19, 20, 21, 22, 23, 24, 25, 26, 27, 28, 29, 30, 31, 32, 33, 34, 35, 36, 37, 38, 39, 40, 41, 42, 43, 44, 45, 46, 47, 48, в том числе на 2023 год в следующих объемах:</w:t>
      </w:r>
    </w:p>
    <w:bookmarkEnd w:id="2"/>
    <w:bookmarkStart w:name="z11" w:id="3"/>
    <w:p>
      <w:pPr>
        <w:spacing w:after="0"/>
        <w:ind w:left="0"/>
        <w:jc w:val="both"/>
      </w:pPr>
      <w:r>
        <w:rPr>
          <w:rFonts w:ascii="Times New Roman"/>
          <w:b w:val="false"/>
          <w:i w:val="false"/>
          <w:color w:val="000000"/>
          <w:sz w:val="28"/>
        </w:rPr>
        <w:t>
      1.1. По Мойынкумскому сельскому округу:</w:t>
      </w:r>
    </w:p>
    <w:bookmarkEnd w:id="3"/>
    <w:bookmarkStart w:name="z12" w:id="4"/>
    <w:p>
      <w:pPr>
        <w:spacing w:after="0"/>
        <w:ind w:left="0"/>
        <w:jc w:val="both"/>
      </w:pPr>
      <w:r>
        <w:rPr>
          <w:rFonts w:ascii="Times New Roman"/>
          <w:b w:val="false"/>
          <w:i w:val="false"/>
          <w:color w:val="000000"/>
          <w:sz w:val="28"/>
        </w:rPr>
        <w:t>
      1) доходы – 231 257 тысяч тенге, в том числе:</w:t>
      </w:r>
    </w:p>
    <w:bookmarkEnd w:id="4"/>
    <w:bookmarkStart w:name="z13" w:id="5"/>
    <w:p>
      <w:pPr>
        <w:spacing w:after="0"/>
        <w:ind w:left="0"/>
        <w:jc w:val="both"/>
      </w:pPr>
      <w:r>
        <w:rPr>
          <w:rFonts w:ascii="Times New Roman"/>
          <w:b w:val="false"/>
          <w:i w:val="false"/>
          <w:color w:val="000000"/>
          <w:sz w:val="28"/>
        </w:rPr>
        <w:t>
      налоговые поступления– 25 115 тысяч тенге;</w:t>
      </w:r>
    </w:p>
    <w:bookmarkEnd w:id="5"/>
    <w:bookmarkStart w:name="z14" w:id="6"/>
    <w:p>
      <w:pPr>
        <w:spacing w:after="0"/>
        <w:ind w:left="0"/>
        <w:jc w:val="both"/>
      </w:pPr>
      <w:r>
        <w:rPr>
          <w:rFonts w:ascii="Times New Roman"/>
          <w:b w:val="false"/>
          <w:i w:val="false"/>
          <w:color w:val="000000"/>
          <w:sz w:val="28"/>
        </w:rPr>
        <w:t>
      неналоговые поступления- 0 тысяч тенге;</w:t>
      </w:r>
    </w:p>
    <w:bookmarkEnd w:id="6"/>
    <w:bookmarkStart w:name="z15" w:id="7"/>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7"/>
    <w:bookmarkStart w:name="z16" w:id="8"/>
    <w:p>
      <w:pPr>
        <w:spacing w:after="0"/>
        <w:ind w:left="0"/>
        <w:jc w:val="both"/>
      </w:pPr>
      <w:r>
        <w:rPr>
          <w:rFonts w:ascii="Times New Roman"/>
          <w:b w:val="false"/>
          <w:i w:val="false"/>
          <w:color w:val="000000"/>
          <w:sz w:val="28"/>
        </w:rPr>
        <w:t>
      поступления трансфертов – 206 142 тысяч тенге;</w:t>
      </w:r>
    </w:p>
    <w:bookmarkEnd w:id="8"/>
    <w:bookmarkStart w:name="z17" w:id="9"/>
    <w:p>
      <w:pPr>
        <w:spacing w:after="0"/>
        <w:ind w:left="0"/>
        <w:jc w:val="both"/>
      </w:pPr>
      <w:r>
        <w:rPr>
          <w:rFonts w:ascii="Times New Roman"/>
          <w:b w:val="false"/>
          <w:i w:val="false"/>
          <w:color w:val="000000"/>
          <w:sz w:val="28"/>
        </w:rPr>
        <w:t>
      2) затраты – 238 318 тысяч тенге;</w:t>
      </w:r>
    </w:p>
    <w:bookmarkEnd w:id="9"/>
    <w:bookmarkStart w:name="z18" w:id="10"/>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10"/>
    <w:bookmarkStart w:name="z19" w:id="11"/>
    <w:p>
      <w:pPr>
        <w:spacing w:after="0"/>
        <w:ind w:left="0"/>
        <w:jc w:val="both"/>
      </w:pPr>
      <w:r>
        <w:rPr>
          <w:rFonts w:ascii="Times New Roman"/>
          <w:b w:val="false"/>
          <w:i w:val="false"/>
          <w:color w:val="000000"/>
          <w:sz w:val="28"/>
        </w:rPr>
        <w:t>
      бюджетные кредиты- 0 тысяч тенге;</w:t>
      </w:r>
    </w:p>
    <w:bookmarkEnd w:id="11"/>
    <w:bookmarkStart w:name="z20" w:id="12"/>
    <w:p>
      <w:pPr>
        <w:spacing w:after="0"/>
        <w:ind w:left="0"/>
        <w:jc w:val="both"/>
      </w:pPr>
      <w:r>
        <w:rPr>
          <w:rFonts w:ascii="Times New Roman"/>
          <w:b w:val="false"/>
          <w:i w:val="false"/>
          <w:color w:val="000000"/>
          <w:sz w:val="28"/>
        </w:rPr>
        <w:t>
      погашение бюджетных кредитов – 0 тысяч тенге;</w:t>
      </w:r>
    </w:p>
    <w:bookmarkEnd w:id="12"/>
    <w:bookmarkStart w:name="z21" w:id="13"/>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13"/>
    <w:bookmarkStart w:name="z22" w:id="14"/>
    <w:p>
      <w:pPr>
        <w:spacing w:after="0"/>
        <w:ind w:left="0"/>
        <w:jc w:val="both"/>
      </w:pPr>
      <w:r>
        <w:rPr>
          <w:rFonts w:ascii="Times New Roman"/>
          <w:b w:val="false"/>
          <w:i w:val="false"/>
          <w:color w:val="000000"/>
          <w:sz w:val="28"/>
        </w:rPr>
        <w:t>
      приобретение финансовых активов - 0 тысяч тенге;</w:t>
      </w:r>
    </w:p>
    <w:bookmarkEnd w:id="14"/>
    <w:bookmarkStart w:name="z23" w:id="15"/>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5"/>
    <w:bookmarkStart w:name="z24" w:id="16"/>
    <w:p>
      <w:pPr>
        <w:spacing w:after="0"/>
        <w:ind w:left="0"/>
        <w:jc w:val="both"/>
      </w:pPr>
      <w:r>
        <w:rPr>
          <w:rFonts w:ascii="Times New Roman"/>
          <w:b w:val="false"/>
          <w:i w:val="false"/>
          <w:color w:val="000000"/>
          <w:sz w:val="28"/>
        </w:rPr>
        <w:t>
      5) дефицит (профицит) бюджета – - 7 061тысяч тенге;</w:t>
      </w:r>
    </w:p>
    <w:bookmarkEnd w:id="16"/>
    <w:bookmarkStart w:name="z25" w:id="17"/>
    <w:p>
      <w:pPr>
        <w:spacing w:after="0"/>
        <w:ind w:left="0"/>
        <w:jc w:val="both"/>
      </w:pPr>
      <w:r>
        <w:rPr>
          <w:rFonts w:ascii="Times New Roman"/>
          <w:b w:val="false"/>
          <w:i w:val="false"/>
          <w:color w:val="000000"/>
          <w:sz w:val="28"/>
        </w:rPr>
        <w:t>
      6) финансирование дефицита (использование профицита) бюджета - 7061 тысяч тенге, в том числе:</w:t>
      </w:r>
    </w:p>
    <w:bookmarkEnd w:id="17"/>
    <w:bookmarkStart w:name="z26" w:id="18"/>
    <w:p>
      <w:pPr>
        <w:spacing w:after="0"/>
        <w:ind w:left="0"/>
        <w:jc w:val="both"/>
      </w:pPr>
      <w:r>
        <w:rPr>
          <w:rFonts w:ascii="Times New Roman"/>
          <w:b w:val="false"/>
          <w:i w:val="false"/>
          <w:color w:val="000000"/>
          <w:sz w:val="28"/>
        </w:rPr>
        <w:t>
      поступление займов – 0 тысяч тенге;</w:t>
      </w:r>
    </w:p>
    <w:bookmarkEnd w:id="18"/>
    <w:bookmarkStart w:name="z27" w:id="19"/>
    <w:p>
      <w:pPr>
        <w:spacing w:after="0"/>
        <w:ind w:left="0"/>
        <w:jc w:val="both"/>
      </w:pPr>
      <w:r>
        <w:rPr>
          <w:rFonts w:ascii="Times New Roman"/>
          <w:b w:val="false"/>
          <w:i w:val="false"/>
          <w:color w:val="000000"/>
          <w:sz w:val="28"/>
        </w:rPr>
        <w:t>
      погашение займов – 0 тысяч тенге;</w:t>
      </w:r>
    </w:p>
    <w:bookmarkEnd w:id="19"/>
    <w:bookmarkStart w:name="z28" w:id="20"/>
    <w:p>
      <w:pPr>
        <w:spacing w:after="0"/>
        <w:ind w:left="0"/>
        <w:jc w:val="both"/>
      </w:pPr>
      <w:r>
        <w:rPr>
          <w:rFonts w:ascii="Times New Roman"/>
          <w:b w:val="false"/>
          <w:i w:val="false"/>
          <w:color w:val="000000"/>
          <w:sz w:val="28"/>
        </w:rPr>
        <w:t>
      используемые остатки бюджетных средств – 7 061 тысяч тенге.</w:t>
      </w:r>
    </w:p>
    <w:bookmarkEnd w:id="20"/>
    <w:bookmarkStart w:name="z29" w:id="21"/>
    <w:p>
      <w:pPr>
        <w:spacing w:after="0"/>
        <w:ind w:left="0"/>
        <w:jc w:val="both"/>
      </w:pPr>
      <w:r>
        <w:rPr>
          <w:rFonts w:ascii="Times New Roman"/>
          <w:b w:val="false"/>
          <w:i w:val="false"/>
          <w:color w:val="000000"/>
          <w:sz w:val="28"/>
        </w:rPr>
        <w:t>
      1.2. По Берликскому сельскому округу:</w:t>
      </w:r>
    </w:p>
    <w:bookmarkEnd w:id="21"/>
    <w:bookmarkStart w:name="z30" w:id="22"/>
    <w:p>
      <w:pPr>
        <w:spacing w:after="0"/>
        <w:ind w:left="0"/>
        <w:jc w:val="both"/>
      </w:pPr>
      <w:r>
        <w:rPr>
          <w:rFonts w:ascii="Times New Roman"/>
          <w:b w:val="false"/>
          <w:i w:val="false"/>
          <w:color w:val="000000"/>
          <w:sz w:val="28"/>
        </w:rPr>
        <w:t>
      1) доходы– 85 746 тысяч тенге, в том числе:</w:t>
      </w:r>
    </w:p>
    <w:bookmarkEnd w:id="22"/>
    <w:bookmarkStart w:name="z31" w:id="23"/>
    <w:p>
      <w:pPr>
        <w:spacing w:after="0"/>
        <w:ind w:left="0"/>
        <w:jc w:val="both"/>
      </w:pPr>
      <w:r>
        <w:rPr>
          <w:rFonts w:ascii="Times New Roman"/>
          <w:b w:val="false"/>
          <w:i w:val="false"/>
          <w:color w:val="000000"/>
          <w:sz w:val="28"/>
        </w:rPr>
        <w:t>
      налоговые поступления– 9 921 тысяч тенге;</w:t>
      </w:r>
    </w:p>
    <w:bookmarkEnd w:id="23"/>
    <w:bookmarkStart w:name="z32" w:id="24"/>
    <w:p>
      <w:pPr>
        <w:spacing w:after="0"/>
        <w:ind w:left="0"/>
        <w:jc w:val="both"/>
      </w:pPr>
      <w:r>
        <w:rPr>
          <w:rFonts w:ascii="Times New Roman"/>
          <w:b w:val="false"/>
          <w:i w:val="false"/>
          <w:color w:val="000000"/>
          <w:sz w:val="28"/>
        </w:rPr>
        <w:t>
      неналоговые поступления- 0 тысяч тенге;</w:t>
      </w:r>
    </w:p>
    <w:bookmarkEnd w:id="24"/>
    <w:bookmarkStart w:name="z33" w:id="25"/>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25"/>
    <w:bookmarkStart w:name="z34" w:id="26"/>
    <w:p>
      <w:pPr>
        <w:spacing w:after="0"/>
        <w:ind w:left="0"/>
        <w:jc w:val="both"/>
      </w:pPr>
      <w:r>
        <w:rPr>
          <w:rFonts w:ascii="Times New Roman"/>
          <w:b w:val="false"/>
          <w:i w:val="false"/>
          <w:color w:val="000000"/>
          <w:sz w:val="28"/>
        </w:rPr>
        <w:t>
      поступления трансфертов – 75 825 тысяч тенге;</w:t>
      </w:r>
    </w:p>
    <w:bookmarkEnd w:id="26"/>
    <w:bookmarkStart w:name="z35" w:id="27"/>
    <w:p>
      <w:pPr>
        <w:spacing w:after="0"/>
        <w:ind w:left="0"/>
        <w:jc w:val="both"/>
      </w:pPr>
      <w:r>
        <w:rPr>
          <w:rFonts w:ascii="Times New Roman"/>
          <w:b w:val="false"/>
          <w:i w:val="false"/>
          <w:color w:val="000000"/>
          <w:sz w:val="28"/>
        </w:rPr>
        <w:t>
      2) затраты – 87 930 тысяч тенге;</w:t>
      </w:r>
    </w:p>
    <w:bookmarkEnd w:id="27"/>
    <w:bookmarkStart w:name="z36" w:id="28"/>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28"/>
    <w:bookmarkStart w:name="z37" w:id="29"/>
    <w:p>
      <w:pPr>
        <w:spacing w:after="0"/>
        <w:ind w:left="0"/>
        <w:jc w:val="both"/>
      </w:pPr>
      <w:r>
        <w:rPr>
          <w:rFonts w:ascii="Times New Roman"/>
          <w:b w:val="false"/>
          <w:i w:val="false"/>
          <w:color w:val="000000"/>
          <w:sz w:val="28"/>
        </w:rPr>
        <w:t>
      бюджетные кредиты- 0 тысяч тенге;</w:t>
      </w:r>
    </w:p>
    <w:bookmarkEnd w:id="29"/>
    <w:bookmarkStart w:name="z38" w:id="30"/>
    <w:p>
      <w:pPr>
        <w:spacing w:after="0"/>
        <w:ind w:left="0"/>
        <w:jc w:val="both"/>
      </w:pPr>
      <w:r>
        <w:rPr>
          <w:rFonts w:ascii="Times New Roman"/>
          <w:b w:val="false"/>
          <w:i w:val="false"/>
          <w:color w:val="000000"/>
          <w:sz w:val="28"/>
        </w:rPr>
        <w:t>
      погашение бюджетных кредитов – 0 тысяч тенге;</w:t>
      </w:r>
    </w:p>
    <w:bookmarkEnd w:id="30"/>
    <w:bookmarkStart w:name="z39" w:id="31"/>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31"/>
    <w:bookmarkStart w:name="z40" w:id="32"/>
    <w:p>
      <w:pPr>
        <w:spacing w:after="0"/>
        <w:ind w:left="0"/>
        <w:jc w:val="both"/>
      </w:pPr>
      <w:r>
        <w:rPr>
          <w:rFonts w:ascii="Times New Roman"/>
          <w:b w:val="false"/>
          <w:i w:val="false"/>
          <w:color w:val="000000"/>
          <w:sz w:val="28"/>
        </w:rPr>
        <w:t>
      приобретение финансовых активов - 0 тысяч тенге;</w:t>
      </w:r>
    </w:p>
    <w:bookmarkEnd w:id="32"/>
    <w:bookmarkStart w:name="z41" w:id="33"/>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33"/>
    <w:bookmarkStart w:name="z42" w:id="34"/>
    <w:p>
      <w:pPr>
        <w:spacing w:after="0"/>
        <w:ind w:left="0"/>
        <w:jc w:val="both"/>
      </w:pPr>
      <w:r>
        <w:rPr>
          <w:rFonts w:ascii="Times New Roman"/>
          <w:b w:val="false"/>
          <w:i w:val="false"/>
          <w:color w:val="000000"/>
          <w:sz w:val="28"/>
        </w:rPr>
        <w:t>
      5) дефицит (профицит) бюджета – -2 184 тысяч тенге;</w:t>
      </w:r>
    </w:p>
    <w:bookmarkEnd w:id="34"/>
    <w:bookmarkStart w:name="z43" w:id="35"/>
    <w:p>
      <w:pPr>
        <w:spacing w:after="0"/>
        <w:ind w:left="0"/>
        <w:jc w:val="both"/>
      </w:pPr>
      <w:r>
        <w:rPr>
          <w:rFonts w:ascii="Times New Roman"/>
          <w:b w:val="false"/>
          <w:i w:val="false"/>
          <w:color w:val="000000"/>
          <w:sz w:val="28"/>
        </w:rPr>
        <w:t>
      6) финансирование дефицита (использование профицита) бюджета – 2 184 тысяч тенге, в том числе:</w:t>
      </w:r>
    </w:p>
    <w:bookmarkEnd w:id="35"/>
    <w:bookmarkStart w:name="z44" w:id="36"/>
    <w:p>
      <w:pPr>
        <w:spacing w:after="0"/>
        <w:ind w:left="0"/>
        <w:jc w:val="both"/>
      </w:pPr>
      <w:r>
        <w:rPr>
          <w:rFonts w:ascii="Times New Roman"/>
          <w:b w:val="false"/>
          <w:i w:val="false"/>
          <w:color w:val="000000"/>
          <w:sz w:val="28"/>
        </w:rPr>
        <w:t>
      поступление займов – 0 тысяч тенге;</w:t>
      </w:r>
    </w:p>
    <w:bookmarkEnd w:id="36"/>
    <w:bookmarkStart w:name="z45" w:id="37"/>
    <w:p>
      <w:pPr>
        <w:spacing w:after="0"/>
        <w:ind w:left="0"/>
        <w:jc w:val="both"/>
      </w:pPr>
      <w:r>
        <w:rPr>
          <w:rFonts w:ascii="Times New Roman"/>
          <w:b w:val="false"/>
          <w:i w:val="false"/>
          <w:color w:val="000000"/>
          <w:sz w:val="28"/>
        </w:rPr>
        <w:t>
      погашение займов – 0 тысяч тенге;</w:t>
      </w:r>
    </w:p>
    <w:bookmarkEnd w:id="37"/>
    <w:bookmarkStart w:name="z46" w:id="38"/>
    <w:p>
      <w:pPr>
        <w:spacing w:after="0"/>
        <w:ind w:left="0"/>
        <w:jc w:val="both"/>
      </w:pPr>
      <w:r>
        <w:rPr>
          <w:rFonts w:ascii="Times New Roman"/>
          <w:b w:val="false"/>
          <w:i w:val="false"/>
          <w:color w:val="000000"/>
          <w:sz w:val="28"/>
        </w:rPr>
        <w:t>
      используемые остатки бюджетных средств–2 184 тысяч тенге.</w:t>
      </w:r>
    </w:p>
    <w:bookmarkEnd w:id="38"/>
    <w:bookmarkStart w:name="z47" w:id="39"/>
    <w:p>
      <w:pPr>
        <w:spacing w:after="0"/>
        <w:ind w:left="0"/>
        <w:jc w:val="both"/>
      </w:pPr>
      <w:r>
        <w:rPr>
          <w:rFonts w:ascii="Times New Roman"/>
          <w:b w:val="false"/>
          <w:i w:val="false"/>
          <w:color w:val="000000"/>
          <w:sz w:val="28"/>
        </w:rPr>
        <w:t>
      1.3. По Кенесскому сельскому округу:</w:t>
      </w:r>
    </w:p>
    <w:bookmarkEnd w:id="39"/>
    <w:bookmarkStart w:name="z48" w:id="40"/>
    <w:p>
      <w:pPr>
        <w:spacing w:after="0"/>
        <w:ind w:left="0"/>
        <w:jc w:val="both"/>
      </w:pPr>
      <w:r>
        <w:rPr>
          <w:rFonts w:ascii="Times New Roman"/>
          <w:b w:val="false"/>
          <w:i w:val="false"/>
          <w:color w:val="000000"/>
          <w:sz w:val="28"/>
        </w:rPr>
        <w:t>
      1) доходы– 87 592 тысяч тенге, в том числе:</w:t>
      </w:r>
    </w:p>
    <w:bookmarkEnd w:id="40"/>
    <w:bookmarkStart w:name="z49" w:id="41"/>
    <w:p>
      <w:pPr>
        <w:spacing w:after="0"/>
        <w:ind w:left="0"/>
        <w:jc w:val="both"/>
      </w:pPr>
      <w:r>
        <w:rPr>
          <w:rFonts w:ascii="Times New Roman"/>
          <w:b w:val="false"/>
          <w:i w:val="false"/>
          <w:color w:val="000000"/>
          <w:sz w:val="28"/>
        </w:rPr>
        <w:t>
      налоговые поступления– 5 315 тысяч тенге;</w:t>
      </w:r>
    </w:p>
    <w:bookmarkEnd w:id="41"/>
    <w:bookmarkStart w:name="z50" w:id="42"/>
    <w:p>
      <w:pPr>
        <w:spacing w:after="0"/>
        <w:ind w:left="0"/>
        <w:jc w:val="both"/>
      </w:pPr>
      <w:r>
        <w:rPr>
          <w:rFonts w:ascii="Times New Roman"/>
          <w:b w:val="false"/>
          <w:i w:val="false"/>
          <w:color w:val="000000"/>
          <w:sz w:val="28"/>
        </w:rPr>
        <w:t>
      неналоговые поступления- 0 тысяч тенге;</w:t>
      </w:r>
    </w:p>
    <w:bookmarkEnd w:id="42"/>
    <w:bookmarkStart w:name="z51" w:id="43"/>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43"/>
    <w:bookmarkStart w:name="z52" w:id="44"/>
    <w:p>
      <w:pPr>
        <w:spacing w:after="0"/>
        <w:ind w:left="0"/>
        <w:jc w:val="both"/>
      </w:pPr>
      <w:r>
        <w:rPr>
          <w:rFonts w:ascii="Times New Roman"/>
          <w:b w:val="false"/>
          <w:i w:val="false"/>
          <w:color w:val="000000"/>
          <w:sz w:val="28"/>
        </w:rPr>
        <w:t>
      поступления трансфертов – 82 277 тысяч тенге;</w:t>
      </w:r>
    </w:p>
    <w:bookmarkEnd w:id="44"/>
    <w:bookmarkStart w:name="z53" w:id="45"/>
    <w:p>
      <w:pPr>
        <w:spacing w:after="0"/>
        <w:ind w:left="0"/>
        <w:jc w:val="both"/>
      </w:pPr>
      <w:r>
        <w:rPr>
          <w:rFonts w:ascii="Times New Roman"/>
          <w:b w:val="false"/>
          <w:i w:val="false"/>
          <w:color w:val="000000"/>
          <w:sz w:val="28"/>
        </w:rPr>
        <w:t>
      2) затраты – 89 024 тысяч тенге;</w:t>
      </w:r>
    </w:p>
    <w:bookmarkEnd w:id="45"/>
    <w:bookmarkStart w:name="z54" w:id="46"/>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46"/>
    <w:bookmarkStart w:name="z55" w:id="47"/>
    <w:p>
      <w:pPr>
        <w:spacing w:after="0"/>
        <w:ind w:left="0"/>
        <w:jc w:val="both"/>
      </w:pPr>
      <w:r>
        <w:rPr>
          <w:rFonts w:ascii="Times New Roman"/>
          <w:b w:val="false"/>
          <w:i w:val="false"/>
          <w:color w:val="000000"/>
          <w:sz w:val="28"/>
        </w:rPr>
        <w:t>
      бюджетные кредиты- 0 тысяч тенге;</w:t>
      </w:r>
    </w:p>
    <w:bookmarkEnd w:id="47"/>
    <w:bookmarkStart w:name="z56" w:id="48"/>
    <w:p>
      <w:pPr>
        <w:spacing w:after="0"/>
        <w:ind w:left="0"/>
        <w:jc w:val="both"/>
      </w:pPr>
      <w:r>
        <w:rPr>
          <w:rFonts w:ascii="Times New Roman"/>
          <w:b w:val="false"/>
          <w:i w:val="false"/>
          <w:color w:val="000000"/>
          <w:sz w:val="28"/>
        </w:rPr>
        <w:t>
      погашение бюджетных кредитов – 0 тысяч тенге;</w:t>
      </w:r>
    </w:p>
    <w:bookmarkEnd w:id="48"/>
    <w:bookmarkStart w:name="z57" w:id="49"/>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49"/>
    <w:bookmarkStart w:name="z58" w:id="50"/>
    <w:p>
      <w:pPr>
        <w:spacing w:after="0"/>
        <w:ind w:left="0"/>
        <w:jc w:val="both"/>
      </w:pPr>
      <w:r>
        <w:rPr>
          <w:rFonts w:ascii="Times New Roman"/>
          <w:b w:val="false"/>
          <w:i w:val="false"/>
          <w:color w:val="000000"/>
          <w:sz w:val="28"/>
        </w:rPr>
        <w:t>
      приобретение финансовых активов - 0 тысяч тенге;</w:t>
      </w:r>
    </w:p>
    <w:bookmarkEnd w:id="50"/>
    <w:bookmarkStart w:name="z59" w:id="51"/>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51"/>
    <w:bookmarkStart w:name="z60" w:id="52"/>
    <w:p>
      <w:pPr>
        <w:spacing w:after="0"/>
        <w:ind w:left="0"/>
        <w:jc w:val="both"/>
      </w:pPr>
      <w:r>
        <w:rPr>
          <w:rFonts w:ascii="Times New Roman"/>
          <w:b w:val="false"/>
          <w:i w:val="false"/>
          <w:color w:val="000000"/>
          <w:sz w:val="28"/>
        </w:rPr>
        <w:t>
      5) дефицит (профицит) бюджета – -1 432тысяч тенге;</w:t>
      </w:r>
    </w:p>
    <w:bookmarkEnd w:id="52"/>
    <w:bookmarkStart w:name="z61" w:id="53"/>
    <w:p>
      <w:pPr>
        <w:spacing w:after="0"/>
        <w:ind w:left="0"/>
        <w:jc w:val="both"/>
      </w:pPr>
      <w:r>
        <w:rPr>
          <w:rFonts w:ascii="Times New Roman"/>
          <w:b w:val="false"/>
          <w:i w:val="false"/>
          <w:color w:val="000000"/>
          <w:sz w:val="28"/>
        </w:rPr>
        <w:t>
      6) финансирование дефицита (использование профицита) бюджета – 1 432 тысяч тенге, в том числе:</w:t>
      </w:r>
    </w:p>
    <w:bookmarkEnd w:id="53"/>
    <w:bookmarkStart w:name="z62" w:id="54"/>
    <w:p>
      <w:pPr>
        <w:spacing w:after="0"/>
        <w:ind w:left="0"/>
        <w:jc w:val="both"/>
      </w:pPr>
      <w:r>
        <w:rPr>
          <w:rFonts w:ascii="Times New Roman"/>
          <w:b w:val="false"/>
          <w:i w:val="false"/>
          <w:color w:val="000000"/>
          <w:sz w:val="28"/>
        </w:rPr>
        <w:t>
      поступление займов – 0 тысяч тенге;</w:t>
      </w:r>
    </w:p>
    <w:bookmarkEnd w:id="54"/>
    <w:bookmarkStart w:name="z63" w:id="55"/>
    <w:p>
      <w:pPr>
        <w:spacing w:after="0"/>
        <w:ind w:left="0"/>
        <w:jc w:val="both"/>
      </w:pPr>
      <w:r>
        <w:rPr>
          <w:rFonts w:ascii="Times New Roman"/>
          <w:b w:val="false"/>
          <w:i w:val="false"/>
          <w:color w:val="000000"/>
          <w:sz w:val="28"/>
        </w:rPr>
        <w:t>
      погашение займов – 0 тысяч тенге;</w:t>
      </w:r>
    </w:p>
    <w:bookmarkEnd w:id="55"/>
    <w:bookmarkStart w:name="z64" w:id="56"/>
    <w:p>
      <w:pPr>
        <w:spacing w:after="0"/>
        <w:ind w:left="0"/>
        <w:jc w:val="both"/>
      </w:pPr>
      <w:r>
        <w:rPr>
          <w:rFonts w:ascii="Times New Roman"/>
          <w:b w:val="false"/>
          <w:i w:val="false"/>
          <w:color w:val="000000"/>
          <w:sz w:val="28"/>
        </w:rPr>
        <w:t>
      используемые остатки бюджетных средств – 1 432 тысяч тенге.</w:t>
      </w:r>
    </w:p>
    <w:bookmarkEnd w:id="56"/>
    <w:bookmarkStart w:name="z65" w:id="57"/>
    <w:p>
      <w:pPr>
        <w:spacing w:after="0"/>
        <w:ind w:left="0"/>
        <w:jc w:val="both"/>
      </w:pPr>
      <w:r>
        <w:rPr>
          <w:rFonts w:ascii="Times New Roman"/>
          <w:b w:val="false"/>
          <w:i w:val="false"/>
          <w:color w:val="000000"/>
          <w:sz w:val="28"/>
        </w:rPr>
        <w:t>
      1.4. По Шыганакскому сельскому округу:</w:t>
      </w:r>
    </w:p>
    <w:bookmarkEnd w:id="57"/>
    <w:bookmarkStart w:name="z66" w:id="58"/>
    <w:p>
      <w:pPr>
        <w:spacing w:after="0"/>
        <w:ind w:left="0"/>
        <w:jc w:val="both"/>
      </w:pPr>
      <w:r>
        <w:rPr>
          <w:rFonts w:ascii="Times New Roman"/>
          <w:b w:val="false"/>
          <w:i w:val="false"/>
          <w:color w:val="000000"/>
          <w:sz w:val="28"/>
        </w:rPr>
        <w:t>
      1) доходы – 100 576 тысяч тенге, в том числе:</w:t>
      </w:r>
    </w:p>
    <w:bookmarkEnd w:id="58"/>
    <w:bookmarkStart w:name="z67" w:id="59"/>
    <w:p>
      <w:pPr>
        <w:spacing w:after="0"/>
        <w:ind w:left="0"/>
        <w:jc w:val="both"/>
      </w:pPr>
      <w:r>
        <w:rPr>
          <w:rFonts w:ascii="Times New Roman"/>
          <w:b w:val="false"/>
          <w:i w:val="false"/>
          <w:color w:val="000000"/>
          <w:sz w:val="28"/>
        </w:rPr>
        <w:t>
      налоговые поступления– 5 304 тысяч тенге;</w:t>
      </w:r>
    </w:p>
    <w:bookmarkEnd w:id="59"/>
    <w:bookmarkStart w:name="z68" w:id="60"/>
    <w:p>
      <w:pPr>
        <w:spacing w:after="0"/>
        <w:ind w:left="0"/>
        <w:jc w:val="both"/>
      </w:pPr>
      <w:r>
        <w:rPr>
          <w:rFonts w:ascii="Times New Roman"/>
          <w:b w:val="false"/>
          <w:i w:val="false"/>
          <w:color w:val="000000"/>
          <w:sz w:val="28"/>
        </w:rPr>
        <w:t>
      неналоговые поступления- 0 тысяч тенге;</w:t>
      </w:r>
    </w:p>
    <w:bookmarkEnd w:id="60"/>
    <w:bookmarkStart w:name="z69" w:id="61"/>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1"/>
    <w:bookmarkStart w:name="z70" w:id="62"/>
    <w:p>
      <w:pPr>
        <w:spacing w:after="0"/>
        <w:ind w:left="0"/>
        <w:jc w:val="both"/>
      </w:pPr>
      <w:r>
        <w:rPr>
          <w:rFonts w:ascii="Times New Roman"/>
          <w:b w:val="false"/>
          <w:i w:val="false"/>
          <w:color w:val="000000"/>
          <w:sz w:val="28"/>
        </w:rPr>
        <w:t>
      поступления трансфертов – 95 272 тысяч тенге;</w:t>
      </w:r>
    </w:p>
    <w:bookmarkEnd w:id="62"/>
    <w:bookmarkStart w:name="z71" w:id="63"/>
    <w:p>
      <w:pPr>
        <w:spacing w:after="0"/>
        <w:ind w:left="0"/>
        <w:jc w:val="both"/>
      </w:pPr>
      <w:r>
        <w:rPr>
          <w:rFonts w:ascii="Times New Roman"/>
          <w:b w:val="false"/>
          <w:i w:val="false"/>
          <w:color w:val="000000"/>
          <w:sz w:val="28"/>
        </w:rPr>
        <w:t>
      2) затраты – 103 135 тысяч тенге;</w:t>
      </w:r>
    </w:p>
    <w:bookmarkEnd w:id="63"/>
    <w:bookmarkStart w:name="z72" w:id="64"/>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64"/>
    <w:bookmarkStart w:name="z73" w:id="65"/>
    <w:p>
      <w:pPr>
        <w:spacing w:after="0"/>
        <w:ind w:left="0"/>
        <w:jc w:val="both"/>
      </w:pPr>
      <w:r>
        <w:rPr>
          <w:rFonts w:ascii="Times New Roman"/>
          <w:b w:val="false"/>
          <w:i w:val="false"/>
          <w:color w:val="000000"/>
          <w:sz w:val="28"/>
        </w:rPr>
        <w:t>
      бюджетные кредиты- 0 тысяч тенге;</w:t>
      </w:r>
    </w:p>
    <w:bookmarkEnd w:id="65"/>
    <w:bookmarkStart w:name="z74" w:id="66"/>
    <w:p>
      <w:pPr>
        <w:spacing w:after="0"/>
        <w:ind w:left="0"/>
        <w:jc w:val="both"/>
      </w:pPr>
      <w:r>
        <w:rPr>
          <w:rFonts w:ascii="Times New Roman"/>
          <w:b w:val="false"/>
          <w:i w:val="false"/>
          <w:color w:val="000000"/>
          <w:sz w:val="28"/>
        </w:rPr>
        <w:t>
      погашение бюджетных кредитов – 0 тысяч тенге;</w:t>
      </w:r>
    </w:p>
    <w:bookmarkEnd w:id="66"/>
    <w:bookmarkStart w:name="z75" w:id="67"/>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67"/>
    <w:bookmarkStart w:name="z76" w:id="68"/>
    <w:p>
      <w:pPr>
        <w:spacing w:after="0"/>
        <w:ind w:left="0"/>
        <w:jc w:val="both"/>
      </w:pPr>
      <w:r>
        <w:rPr>
          <w:rFonts w:ascii="Times New Roman"/>
          <w:b w:val="false"/>
          <w:i w:val="false"/>
          <w:color w:val="000000"/>
          <w:sz w:val="28"/>
        </w:rPr>
        <w:t>
      приобретение финансовых активов - 0 тысяч тенге;</w:t>
      </w:r>
    </w:p>
    <w:bookmarkEnd w:id="68"/>
    <w:bookmarkStart w:name="z77" w:id="69"/>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69"/>
    <w:bookmarkStart w:name="z78" w:id="70"/>
    <w:p>
      <w:pPr>
        <w:spacing w:after="0"/>
        <w:ind w:left="0"/>
        <w:jc w:val="both"/>
      </w:pPr>
      <w:r>
        <w:rPr>
          <w:rFonts w:ascii="Times New Roman"/>
          <w:b w:val="false"/>
          <w:i w:val="false"/>
          <w:color w:val="000000"/>
          <w:sz w:val="28"/>
        </w:rPr>
        <w:t>
      5) дефицит (профицит) бюджета – -2 559 тысяч тенге;</w:t>
      </w:r>
    </w:p>
    <w:bookmarkEnd w:id="70"/>
    <w:bookmarkStart w:name="z79" w:id="71"/>
    <w:p>
      <w:pPr>
        <w:spacing w:after="0"/>
        <w:ind w:left="0"/>
        <w:jc w:val="both"/>
      </w:pPr>
      <w:r>
        <w:rPr>
          <w:rFonts w:ascii="Times New Roman"/>
          <w:b w:val="false"/>
          <w:i w:val="false"/>
          <w:color w:val="000000"/>
          <w:sz w:val="28"/>
        </w:rPr>
        <w:t>
      6) финансирование дефицита (использование профицита) бюджета – 2 559 тысяч тенге, в том числе:</w:t>
      </w:r>
    </w:p>
    <w:bookmarkEnd w:id="71"/>
    <w:bookmarkStart w:name="z80" w:id="72"/>
    <w:p>
      <w:pPr>
        <w:spacing w:after="0"/>
        <w:ind w:left="0"/>
        <w:jc w:val="both"/>
      </w:pPr>
      <w:r>
        <w:rPr>
          <w:rFonts w:ascii="Times New Roman"/>
          <w:b w:val="false"/>
          <w:i w:val="false"/>
          <w:color w:val="000000"/>
          <w:sz w:val="28"/>
        </w:rPr>
        <w:t>
      поступление займов – 0 тысяч тенге;</w:t>
      </w:r>
    </w:p>
    <w:bookmarkEnd w:id="72"/>
    <w:bookmarkStart w:name="z81" w:id="73"/>
    <w:p>
      <w:pPr>
        <w:spacing w:after="0"/>
        <w:ind w:left="0"/>
        <w:jc w:val="both"/>
      </w:pPr>
      <w:r>
        <w:rPr>
          <w:rFonts w:ascii="Times New Roman"/>
          <w:b w:val="false"/>
          <w:i w:val="false"/>
          <w:color w:val="000000"/>
          <w:sz w:val="28"/>
        </w:rPr>
        <w:t>
      погашение займов – 0 тысяч тенге;</w:t>
      </w:r>
    </w:p>
    <w:bookmarkEnd w:id="73"/>
    <w:bookmarkStart w:name="z82" w:id="74"/>
    <w:p>
      <w:pPr>
        <w:spacing w:after="0"/>
        <w:ind w:left="0"/>
        <w:jc w:val="both"/>
      </w:pPr>
      <w:r>
        <w:rPr>
          <w:rFonts w:ascii="Times New Roman"/>
          <w:b w:val="false"/>
          <w:i w:val="false"/>
          <w:color w:val="000000"/>
          <w:sz w:val="28"/>
        </w:rPr>
        <w:t>
      используемые остатки бюджетных средств – 2 559 тысяч тенге.</w:t>
      </w:r>
    </w:p>
    <w:bookmarkEnd w:id="74"/>
    <w:bookmarkStart w:name="z83" w:id="75"/>
    <w:p>
      <w:pPr>
        <w:spacing w:after="0"/>
        <w:ind w:left="0"/>
        <w:jc w:val="both"/>
      </w:pPr>
      <w:r>
        <w:rPr>
          <w:rFonts w:ascii="Times New Roman"/>
          <w:b w:val="false"/>
          <w:i w:val="false"/>
          <w:color w:val="000000"/>
          <w:sz w:val="28"/>
        </w:rPr>
        <w:t>
      1.5. По Уланбельскому сельскому округу:</w:t>
      </w:r>
    </w:p>
    <w:bookmarkEnd w:id="75"/>
    <w:bookmarkStart w:name="z84" w:id="76"/>
    <w:p>
      <w:pPr>
        <w:spacing w:after="0"/>
        <w:ind w:left="0"/>
        <w:jc w:val="both"/>
      </w:pPr>
      <w:r>
        <w:rPr>
          <w:rFonts w:ascii="Times New Roman"/>
          <w:b w:val="false"/>
          <w:i w:val="false"/>
          <w:color w:val="000000"/>
          <w:sz w:val="28"/>
        </w:rPr>
        <w:t>
      1) доходы – 51 102 тысяч тенге, в том числе:</w:t>
      </w:r>
    </w:p>
    <w:bookmarkEnd w:id="76"/>
    <w:bookmarkStart w:name="z85" w:id="77"/>
    <w:p>
      <w:pPr>
        <w:spacing w:after="0"/>
        <w:ind w:left="0"/>
        <w:jc w:val="both"/>
      </w:pPr>
      <w:r>
        <w:rPr>
          <w:rFonts w:ascii="Times New Roman"/>
          <w:b w:val="false"/>
          <w:i w:val="false"/>
          <w:color w:val="000000"/>
          <w:sz w:val="28"/>
        </w:rPr>
        <w:t>
      налоговые поступления – 9 962 тысяч тенге;</w:t>
      </w:r>
    </w:p>
    <w:bookmarkEnd w:id="77"/>
    <w:bookmarkStart w:name="z86" w:id="78"/>
    <w:p>
      <w:pPr>
        <w:spacing w:after="0"/>
        <w:ind w:left="0"/>
        <w:jc w:val="both"/>
      </w:pPr>
      <w:r>
        <w:rPr>
          <w:rFonts w:ascii="Times New Roman"/>
          <w:b w:val="false"/>
          <w:i w:val="false"/>
          <w:color w:val="000000"/>
          <w:sz w:val="28"/>
        </w:rPr>
        <w:t>
      неналоговые поступления- 0 тысяч тенге;</w:t>
      </w:r>
    </w:p>
    <w:bookmarkEnd w:id="78"/>
    <w:bookmarkStart w:name="z87" w:id="79"/>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79"/>
    <w:bookmarkStart w:name="z88" w:id="80"/>
    <w:p>
      <w:pPr>
        <w:spacing w:after="0"/>
        <w:ind w:left="0"/>
        <w:jc w:val="both"/>
      </w:pPr>
      <w:r>
        <w:rPr>
          <w:rFonts w:ascii="Times New Roman"/>
          <w:b w:val="false"/>
          <w:i w:val="false"/>
          <w:color w:val="000000"/>
          <w:sz w:val="28"/>
        </w:rPr>
        <w:t>
      поступления трансфертов – 41 140 тысяч тенге;</w:t>
      </w:r>
    </w:p>
    <w:bookmarkEnd w:id="80"/>
    <w:bookmarkStart w:name="z89" w:id="81"/>
    <w:p>
      <w:pPr>
        <w:spacing w:after="0"/>
        <w:ind w:left="0"/>
        <w:jc w:val="both"/>
      </w:pPr>
      <w:r>
        <w:rPr>
          <w:rFonts w:ascii="Times New Roman"/>
          <w:b w:val="false"/>
          <w:i w:val="false"/>
          <w:color w:val="000000"/>
          <w:sz w:val="28"/>
        </w:rPr>
        <w:t>
      2) затраты – 51 128 тысяч тенге;</w:t>
      </w:r>
    </w:p>
    <w:bookmarkEnd w:id="81"/>
    <w:bookmarkStart w:name="z90" w:id="82"/>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82"/>
    <w:bookmarkStart w:name="z91" w:id="83"/>
    <w:p>
      <w:pPr>
        <w:spacing w:after="0"/>
        <w:ind w:left="0"/>
        <w:jc w:val="both"/>
      </w:pPr>
      <w:r>
        <w:rPr>
          <w:rFonts w:ascii="Times New Roman"/>
          <w:b w:val="false"/>
          <w:i w:val="false"/>
          <w:color w:val="000000"/>
          <w:sz w:val="28"/>
        </w:rPr>
        <w:t>
      бюджетные кредиты- 0 тысяч тенге;</w:t>
      </w:r>
    </w:p>
    <w:bookmarkEnd w:id="83"/>
    <w:bookmarkStart w:name="z92" w:id="84"/>
    <w:p>
      <w:pPr>
        <w:spacing w:after="0"/>
        <w:ind w:left="0"/>
        <w:jc w:val="both"/>
      </w:pPr>
      <w:r>
        <w:rPr>
          <w:rFonts w:ascii="Times New Roman"/>
          <w:b w:val="false"/>
          <w:i w:val="false"/>
          <w:color w:val="000000"/>
          <w:sz w:val="28"/>
        </w:rPr>
        <w:t>
      погашение бюджетных кредитов – 0 тысяч тенге;</w:t>
      </w:r>
    </w:p>
    <w:bookmarkEnd w:id="84"/>
    <w:bookmarkStart w:name="z93" w:id="85"/>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85"/>
    <w:bookmarkStart w:name="z94" w:id="86"/>
    <w:p>
      <w:pPr>
        <w:spacing w:after="0"/>
        <w:ind w:left="0"/>
        <w:jc w:val="both"/>
      </w:pPr>
      <w:r>
        <w:rPr>
          <w:rFonts w:ascii="Times New Roman"/>
          <w:b w:val="false"/>
          <w:i w:val="false"/>
          <w:color w:val="000000"/>
          <w:sz w:val="28"/>
        </w:rPr>
        <w:t>
      приобретение финансовых активов - 0 тысяч тенге;</w:t>
      </w:r>
    </w:p>
    <w:bookmarkEnd w:id="86"/>
    <w:bookmarkStart w:name="z95" w:id="87"/>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87"/>
    <w:bookmarkStart w:name="z96" w:id="88"/>
    <w:p>
      <w:pPr>
        <w:spacing w:after="0"/>
        <w:ind w:left="0"/>
        <w:jc w:val="both"/>
      </w:pPr>
      <w:r>
        <w:rPr>
          <w:rFonts w:ascii="Times New Roman"/>
          <w:b w:val="false"/>
          <w:i w:val="false"/>
          <w:color w:val="000000"/>
          <w:sz w:val="28"/>
        </w:rPr>
        <w:t>
      5) дефицит (профицит) бюджета – -26 тысяч тенге;</w:t>
      </w:r>
    </w:p>
    <w:bookmarkEnd w:id="88"/>
    <w:bookmarkStart w:name="z97" w:id="89"/>
    <w:p>
      <w:pPr>
        <w:spacing w:after="0"/>
        <w:ind w:left="0"/>
        <w:jc w:val="both"/>
      </w:pPr>
      <w:r>
        <w:rPr>
          <w:rFonts w:ascii="Times New Roman"/>
          <w:b w:val="false"/>
          <w:i w:val="false"/>
          <w:color w:val="000000"/>
          <w:sz w:val="28"/>
        </w:rPr>
        <w:t>
      6) финансирование дефицита (использование профицита) бюджета – 26 тысяч тенге, в том числе:</w:t>
      </w:r>
    </w:p>
    <w:bookmarkEnd w:id="89"/>
    <w:bookmarkStart w:name="z98" w:id="90"/>
    <w:p>
      <w:pPr>
        <w:spacing w:after="0"/>
        <w:ind w:left="0"/>
        <w:jc w:val="both"/>
      </w:pPr>
      <w:r>
        <w:rPr>
          <w:rFonts w:ascii="Times New Roman"/>
          <w:b w:val="false"/>
          <w:i w:val="false"/>
          <w:color w:val="000000"/>
          <w:sz w:val="28"/>
        </w:rPr>
        <w:t>
      поступление займов – 0 тысяч тенге;</w:t>
      </w:r>
    </w:p>
    <w:bookmarkEnd w:id="90"/>
    <w:bookmarkStart w:name="z99" w:id="91"/>
    <w:p>
      <w:pPr>
        <w:spacing w:after="0"/>
        <w:ind w:left="0"/>
        <w:jc w:val="both"/>
      </w:pPr>
      <w:r>
        <w:rPr>
          <w:rFonts w:ascii="Times New Roman"/>
          <w:b w:val="false"/>
          <w:i w:val="false"/>
          <w:color w:val="000000"/>
          <w:sz w:val="28"/>
        </w:rPr>
        <w:t>
      погашение займов – 0 тысяч тенге;</w:t>
      </w:r>
    </w:p>
    <w:bookmarkEnd w:id="91"/>
    <w:bookmarkStart w:name="z100" w:id="92"/>
    <w:p>
      <w:pPr>
        <w:spacing w:after="0"/>
        <w:ind w:left="0"/>
        <w:jc w:val="both"/>
      </w:pPr>
      <w:r>
        <w:rPr>
          <w:rFonts w:ascii="Times New Roman"/>
          <w:b w:val="false"/>
          <w:i w:val="false"/>
          <w:color w:val="000000"/>
          <w:sz w:val="28"/>
        </w:rPr>
        <w:t>
      используемые остатки бюджетных средств – 26 тысяч тенге.</w:t>
      </w:r>
    </w:p>
    <w:bookmarkEnd w:id="92"/>
    <w:bookmarkStart w:name="z101" w:id="93"/>
    <w:p>
      <w:pPr>
        <w:spacing w:after="0"/>
        <w:ind w:left="0"/>
        <w:jc w:val="both"/>
      </w:pPr>
      <w:r>
        <w:rPr>
          <w:rFonts w:ascii="Times New Roman"/>
          <w:b w:val="false"/>
          <w:i w:val="false"/>
          <w:color w:val="000000"/>
          <w:sz w:val="28"/>
        </w:rPr>
        <w:t>
      1.6. По Карабогетскому сельскому округу:</w:t>
      </w:r>
    </w:p>
    <w:bookmarkEnd w:id="93"/>
    <w:bookmarkStart w:name="z102" w:id="94"/>
    <w:p>
      <w:pPr>
        <w:spacing w:after="0"/>
        <w:ind w:left="0"/>
        <w:jc w:val="both"/>
      </w:pPr>
      <w:r>
        <w:rPr>
          <w:rFonts w:ascii="Times New Roman"/>
          <w:b w:val="false"/>
          <w:i w:val="false"/>
          <w:color w:val="000000"/>
          <w:sz w:val="28"/>
        </w:rPr>
        <w:t>
      1) доходы – 106 810 тысяч тенге, в том числе:</w:t>
      </w:r>
    </w:p>
    <w:bookmarkEnd w:id="94"/>
    <w:bookmarkStart w:name="z103" w:id="95"/>
    <w:p>
      <w:pPr>
        <w:spacing w:after="0"/>
        <w:ind w:left="0"/>
        <w:jc w:val="both"/>
      </w:pPr>
      <w:r>
        <w:rPr>
          <w:rFonts w:ascii="Times New Roman"/>
          <w:b w:val="false"/>
          <w:i w:val="false"/>
          <w:color w:val="000000"/>
          <w:sz w:val="28"/>
        </w:rPr>
        <w:t>
      налоговые поступления – 3 670 тысяч тенге;</w:t>
      </w:r>
    </w:p>
    <w:bookmarkEnd w:id="95"/>
    <w:bookmarkStart w:name="z104" w:id="96"/>
    <w:p>
      <w:pPr>
        <w:spacing w:after="0"/>
        <w:ind w:left="0"/>
        <w:jc w:val="both"/>
      </w:pPr>
      <w:r>
        <w:rPr>
          <w:rFonts w:ascii="Times New Roman"/>
          <w:b w:val="false"/>
          <w:i w:val="false"/>
          <w:color w:val="000000"/>
          <w:sz w:val="28"/>
        </w:rPr>
        <w:t>
      неналоговые поступления- 0 тысяч тенге;</w:t>
      </w:r>
    </w:p>
    <w:bookmarkEnd w:id="96"/>
    <w:bookmarkStart w:name="z105" w:id="97"/>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97"/>
    <w:bookmarkStart w:name="z106" w:id="98"/>
    <w:p>
      <w:pPr>
        <w:spacing w:after="0"/>
        <w:ind w:left="0"/>
        <w:jc w:val="both"/>
      </w:pPr>
      <w:r>
        <w:rPr>
          <w:rFonts w:ascii="Times New Roman"/>
          <w:b w:val="false"/>
          <w:i w:val="false"/>
          <w:color w:val="000000"/>
          <w:sz w:val="28"/>
        </w:rPr>
        <w:t>
      поступления трансфертов – 103 140 тысяч тенге;</w:t>
      </w:r>
    </w:p>
    <w:bookmarkEnd w:id="98"/>
    <w:bookmarkStart w:name="z107" w:id="99"/>
    <w:p>
      <w:pPr>
        <w:spacing w:after="0"/>
        <w:ind w:left="0"/>
        <w:jc w:val="both"/>
      </w:pPr>
      <w:r>
        <w:rPr>
          <w:rFonts w:ascii="Times New Roman"/>
          <w:b w:val="false"/>
          <w:i w:val="false"/>
          <w:color w:val="000000"/>
          <w:sz w:val="28"/>
        </w:rPr>
        <w:t>
      2) затраты –107 901 тысяч тенге;</w:t>
      </w:r>
    </w:p>
    <w:bookmarkEnd w:id="99"/>
    <w:bookmarkStart w:name="z108" w:id="100"/>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100"/>
    <w:bookmarkStart w:name="z109" w:id="101"/>
    <w:p>
      <w:pPr>
        <w:spacing w:after="0"/>
        <w:ind w:left="0"/>
        <w:jc w:val="both"/>
      </w:pPr>
      <w:r>
        <w:rPr>
          <w:rFonts w:ascii="Times New Roman"/>
          <w:b w:val="false"/>
          <w:i w:val="false"/>
          <w:color w:val="000000"/>
          <w:sz w:val="28"/>
        </w:rPr>
        <w:t>
      бюджетные кредиты- 0 тысяч тенге;</w:t>
      </w:r>
    </w:p>
    <w:bookmarkEnd w:id="101"/>
    <w:bookmarkStart w:name="z110" w:id="102"/>
    <w:p>
      <w:pPr>
        <w:spacing w:after="0"/>
        <w:ind w:left="0"/>
        <w:jc w:val="both"/>
      </w:pPr>
      <w:r>
        <w:rPr>
          <w:rFonts w:ascii="Times New Roman"/>
          <w:b w:val="false"/>
          <w:i w:val="false"/>
          <w:color w:val="000000"/>
          <w:sz w:val="28"/>
        </w:rPr>
        <w:t>
      погашение бюджетных кредитов – 0 тысяч тенге;</w:t>
      </w:r>
    </w:p>
    <w:bookmarkEnd w:id="102"/>
    <w:bookmarkStart w:name="z111" w:id="103"/>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103"/>
    <w:bookmarkStart w:name="z112" w:id="104"/>
    <w:p>
      <w:pPr>
        <w:spacing w:after="0"/>
        <w:ind w:left="0"/>
        <w:jc w:val="both"/>
      </w:pPr>
      <w:r>
        <w:rPr>
          <w:rFonts w:ascii="Times New Roman"/>
          <w:b w:val="false"/>
          <w:i w:val="false"/>
          <w:color w:val="000000"/>
          <w:sz w:val="28"/>
        </w:rPr>
        <w:t>
      приобретение финансовых активов - 0 тысяч тенге;</w:t>
      </w:r>
    </w:p>
    <w:bookmarkEnd w:id="104"/>
    <w:bookmarkStart w:name="z113" w:id="105"/>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05"/>
    <w:bookmarkStart w:name="z114" w:id="106"/>
    <w:p>
      <w:pPr>
        <w:spacing w:after="0"/>
        <w:ind w:left="0"/>
        <w:jc w:val="both"/>
      </w:pPr>
      <w:r>
        <w:rPr>
          <w:rFonts w:ascii="Times New Roman"/>
          <w:b w:val="false"/>
          <w:i w:val="false"/>
          <w:color w:val="000000"/>
          <w:sz w:val="28"/>
        </w:rPr>
        <w:t>
      5) дефицит (профицит) бюджета – -1091тысяч тенге;</w:t>
      </w:r>
    </w:p>
    <w:bookmarkEnd w:id="106"/>
    <w:bookmarkStart w:name="z115" w:id="107"/>
    <w:p>
      <w:pPr>
        <w:spacing w:after="0"/>
        <w:ind w:left="0"/>
        <w:jc w:val="both"/>
      </w:pPr>
      <w:r>
        <w:rPr>
          <w:rFonts w:ascii="Times New Roman"/>
          <w:b w:val="false"/>
          <w:i w:val="false"/>
          <w:color w:val="000000"/>
          <w:sz w:val="28"/>
        </w:rPr>
        <w:t>
      6) финансирование дефицита (использование профицита) бюджета –1091 тысяч тенге, в том числе:</w:t>
      </w:r>
    </w:p>
    <w:bookmarkEnd w:id="107"/>
    <w:bookmarkStart w:name="z116" w:id="108"/>
    <w:p>
      <w:pPr>
        <w:spacing w:after="0"/>
        <w:ind w:left="0"/>
        <w:jc w:val="both"/>
      </w:pPr>
      <w:r>
        <w:rPr>
          <w:rFonts w:ascii="Times New Roman"/>
          <w:b w:val="false"/>
          <w:i w:val="false"/>
          <w:color w:val="000000"/>
          <w:sz w:val="28"/>
        </w:rPr>
        <w:t>
      поступление займов – 0 тысяч тенге;</w:t>
      </w:r>
    </w:p>
    <w:bookmarkEnd w:id="108"/>
    <w:bookmarkStart w:name="z117" w:id="109"/>
    <w:p>
      <w:pPr>
        <w:spacing w:after="0"/>
        <w:ind w:left="0"/>
        <w:jc w:val="both"/>
      </w:pPr>
      <w:r>
        <w:rPr>
          <w:rFonts w:ascii="Times New Roman"/>
          <w:b w:val="false"/>
          <w:i w:val="false"/>
          <w:color w:val="000000"/>
          <w:sz w:val="28"/>
        </w:rPr>
        <w:t>
      погашение займов – 0 тысяч тенге;</w:t>
      </w:r>
    </w:p>
    <w:bookmarkEnd w:id="109"/>
    <w:bookmarkStart w:name="z118" w:id="110"/>
    <w:p>
      <w:pPr>
        <w:spacing w:after="0"/>
        <w:ind w:left="0"/>
        <w:jc w:val="both"/>
      </w:pPr>
      <w:r>
        <w:rPr>
          <w:rFonts w:ascii="Times New Roman"/>
          <w:b w:val="false"/>
          <w:i w:val="false"/>
          <w:color w:val="000000"/>
          <w:sz w:val="28"/>
        </w:rPr>
        <w:t>
      используемые остатки бюджетных средств – 1091 тысяч тенге.</w:t>
      </w:r>
    </w:p>
    <w:bookmarkEnd w:id="110"/>
    <w:bookmarkStart w:name="z119" w:id="111"/>
    <w:p>
      <w:pPr>
        <w:spacing w:after="0"/>
        <w:ind w:left="0"/>
        <w:jc w:val="both"/>
      </w:pPr>
      <w:r>
        <w:rPr>
          <w:rFonts w:ascii="Times New Roman"/>
          <w:b w:val="false"/>
          <w:i w:val="false"/>
          <w:color w:val="000000"/>
          <w:sz w:val="28"/>
        </w:rPr>
        <w:t>
      1.7. По Кылышбайскому сельскому округу:</w:t>
      </w:r>
    </w:p>
    <w:bookmarkEnd w:id="111"/>
    <w:bookmarkStart w:name="z120" w:id="112"/>
    <w:p>
      <w:pPr>
        <w:spacing w:after="0"/>
        <w:ind w:left="0"/>
        <w:jc w:val="both"/>
      </w:pPr>
      <w:r>
        <w:rPr>
          <w:rFonts w:ascii="Times New Roman"/>
          <w:b w:val="false"/>
          <w:i w:val="false"/>
          <w:color w:val="000000"/>
          <w:sz w:val="28"/>
        </w:rPr>
        <w:t>
      1) доходы – 99 360 тысяч тенге, в том числе:</w:t>
      </w:r>
    </w:p>
    <w:bookmarkEnd w:id="112"/>
    <w:bookmarkStart w:name="z121" w:id="113"/>
    <w:p>
      <w:pPr>
        <w:spacing w:after="0"/>
        <w:ind w:left="0"/>
        <w:jc w:val="both"/>
      </w:pPr>
      <w:r>
        <w:rPr>
          <w:rFonts w:ascii="Times New Roman"/>
          <w:b w:val="false"/>
          <w:i w:val="false"/>
          <w:color w:val="000000"/>
          <w:sz w:val="28"/>
        </w:rPr>
        <w:t>
      налоговые поступления – 2 798 тысяч тенге;</w:t>
      </w:r>
    </w:p>
    <w:bookmarkEnd w:id="113"/>
    <w:bookmarkStart w:name="z122" w:id="114"/>
    <w:p>
      <w:pPr>
        <w:spacing w:after="0"/>
        <w:ind w:left="0"/>
        <w:jc w:val="both"/>
      </w:pPr>
      <w:r>
        <w:rPr>
          <w:rFonts w:ascii="Times New Roman"/>
          <w:b w:val="false"/>
          <w:i w:val="false"/>
          <w:color w:val="000000"/>
          <w:sz w:val="28"/>
        </w:rPr>
        <w:t>
      неналоговые поступления - 0 тысяч тенге;</w:t>
      </w:r>
    </w:p>
    <w:bookmarkEnd w:id="114"/>
    <w:bookmarkStart w:name="z123" w:id="115"/>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115"/>
    <w:bookmarkStart w:name="z124" w:id="116"/>
    <w:p>
      <w:pPr>
        <w:spacing w:after="0"/>
        <w:ind w:left="0"/>
        <w:jc w:val="both"/>
      </w:pPr>
      <w:r>
        <w:rPr>
          <w:rFonts w:ascii="Times New Roman"/>
          <w:b w:val="false"/>
          <w:i w:val="false"/>
          <w:color w:val="000000"/>
          <w:sz w:val="28"/>
        </w:rPr>
        <w:t>
      поступления трансфертов – 96 562 тысяч тенге;</w:t>
      </w:r>
    </w:p>
    <w:bookmarkEnd w:id="116"/>
    <w:bookmarkStart w:name="z125" w:id="117"/>
    <w:p>
      <w:pPr>
        <w:spacing w:after="0"/>
        <w:ind w:left="0"/>
        <w:jc w:val="both"/>
      </w:pPr>
      <w:r>
        <w:rPr>
          <w:rFonts w:ascii="Times New Roman"/>
          <w:b w:val="false"/>
          <w:i w:val="false"/>
          <w:color w:val="000000"/>
          <w:sz w:val="28"/>
        </w:rPr>
        <w:t>
      2) затраты – 100 553 тысяч тенге;</w:t>
      </w:r>
    </w:p>
    <w:bookmarkEnd w:id="117"/>
    <w:bookmarkStart w:name="z126" w:id="118"/>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118"/>
    <w:bookmarkStart w:name="z127" w:id="119"/>
    <w:p>
      <w:pPr>
        <w:spacing w:after="0"/>
        <w:ind w:left="0"/>
        <w:jc w:val="both"/>
      </w:pPr>
      <w:r>
        <w:rPr>
          <w:rFonts w:ascii="Times New Roman"/>
          <w:b w:val="false"/>
          <w:i w:val="false"/>
          <w:color w:val="000000"/>
          <w:sz w:val="28"/>
        </w:rPr>
        <w:t>
      бюджетные кредиты- 0 тысяч тенге;</w:t>
      </w:r>
    </w:p>
    <w:bookmarkEnd w:id="119"/>
    <w:bookmarkStart w:name="z128" w:id="120"/>
    <w:p>
      <w:pPr>
        <w:spacing w:after="0"/>
        <w:ind w:left="0"/>
        <w:jc w:val="both"/>
      </w:pPr>
      <w:r>
        <w:rPr>
          <w:rFonts w:ascii="Times New Roman"/>
          <w:b w:val="false"/>
          <w:i w:val="false"/>
          <w:color w:val="000000"/>
          <w:sz w:val="28"/>
        </w:rPr>
        <w:t>
      погашение бюджетных кредитов – 0 тысяч тенге;</w:t>
      </w:r>
    </w:p>
    <w:bookmarkEnd w:id="120"/>
    <w:bookmarkStart w:name="z129" w:id="121"/>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121"/>
    <w:bookmarkStart w:name="z130" w:id="122"/>
    <w:p>
      <w:pPr>
        <w:spacing w:after="0"/>
        <w:ind w:left="0"/>
        <w:jc w:val="both"/>
      </w:pPr>
      <w:r>
        <w:rPr>
          <w:rFonts w:ascii="Times New Roman"/>
          <w:b w:val="false"/>
          <w:i w:val="false"/>
          <w:color w:val="000000"/>
          <w:sz w:val="28"/>
        </w:rPr>
        <w:t>
      приобретение финансовых активов - 0 тысяч тенге;</w:t>
      </w:r>
    </w:p>
    <w:bookmarkEnd w:id="122"/>
    <w:bookmarkStart w:name="z131" w:id="123"/>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23"/>
    <w:bookmarkStart w:name="z132" w:id="124"/>
    <w:p>
      <w:pPr>
        <w:spacing w:after="0"/>
        <w:ind w:left="0"/>
        <w:jc w:val="both"/>
      </w:pPr>
      <w:r>
        <w:rPr>
          <w:rFonts w:ascii="Times New Roman"/>
          <w:b w:val="false"/>
          <w:i w:val="false"/>
          <w:color w:val="000000"/>
          <w:sz w:val="28"/>
        </w:rPr>
        <w:t>
      5) дефицит (профицит) бюджета – -1 193 тысяч тенге;</w:t>
      </w:r>
    </w:p>
    <w:bookmarkEnd w:id="124"/>
    <w:bookmarkStart w:name="z133" w:id="125"/>
    <w:p>
      <w:pPr>
        <w:spacing w:after="0"/>
        <w:ind w:left="0"/>
        <w:jc w:val="both"/>
      </w:pPr>
      <w:r>
        <w:rPr>
          <w:rFonts w:ascii="Times New Roman"/>
          <w:b w:val="false"/>
          <w:i w:val="false"/>
          <w:color w:val="000000"/>
          <w:sz w:val="28"/>
        </w:rPr>
        <w:t>
      6) финансирование дефицита (использование профицита) бюджета – 1 193 тысяч тенге, в том числе:</w:t>
      </w:r>
    </w:p>
    <w:bookmarkEnd w:id="125"/>
    <w:bookmarkStart w:name="z134" w:id="126"/>
    <w:p>
      <w:pPr>
        <w:spacing w:after="0"/>
        <w:ind w:left="0"/>
        <w:jc w:val="both"/>
      </w:pPr>
      <w:r>
        <w:rPr>
          <w:rFonts w:ascii="Times New Roman"/>
          <w:b w:val="false"/>
          <w:i w:val="false"/>
          <w:color w:val="000000"/>
          <w:sz w:val="28"/>
        </w:rPr>
        <w:t>
      поступление займов – 0 тысяч тенге;</w:t>
      </w:r>
    </w:p>
    <w:bookmarkEnd w:id="126"/>
    <w:bookmarkStart w:name="z135" w:id="127"/>
    <w:p>
      <w:pPr>
        <w:spacing w:after="0"/>
        <w:ind w:left="0"/>
        <w:jc w:val="both"/>
      </w:pPr>
      <w:r>
        <w:rPr>
          <w:rFonts w:ascii="Times New Roman"/>
          <w:b w:val="false"/>
          <w:i w:val="false"/>
          <w:color w:val="000000"/>
          <w:sz w:val="28"/>
        </w:rPr>
        <w:t>
      погашение займов – 0 тысяч тенге;</w:t>
      </w:r>
    </w:p>
    <w:bookmarkEnd w:id="127"/>
    <w:bookmarkStart w:name="z136" w:id="128"/>
    <w:p>
      <w:pPr>
        <w:spacing w:after="0"/>
        <w:ind w:left="0"/>
        <w:jc w:val="both"/>
      </w:pPr>
      <w:r>
        <w:rPr>
          <w:rFonts w:ascii="Times New Roman"/>
          <w:b w:val="false"/>
          <w:i w:val="false"/>
          <w:color w:val="000000"/>
          <w:sz w:val="28"/>
        </w:rPr>
        <w:t>
      используемые остатки бюджетных средств – 1 193 тысяч тенге.</w:t>
      </w:r>
    </w:p>
    <w:bookmarkEnd w:id="128"/>
    <w:bookmarkStart w:name="z137" w:id="129"/>
    <w:p>
      <w:pPr>
        <w:spacing w:after="0"/>
        <w:ind w:left="0"/>
        <w:jc w:val="both"/>
      </w:pPr>
      <w:r>
        <w:rPr>
          <w:rFonts w:ascii="Times New Roman"/>
          <w:b w:val="false"/>
          <w:i w:val="false"/>
          <w:color w:val="000000"/>
          <w:sz w:val="28"/>
        </w:rPr>
        <w:t>
      1.8. По Жамбылскому сельскому округу:</w:t>
      </w:r>
    </w:p>
    <w:bookmarkEnd w:id="129"/>
    <w:bookmarkStart w:name="z138" w:id="130"/>
    <w:p>
      <w:pPr>
        <w:spacing w:after="0"/>
        <w:ind w:left="0"/>
        <w:jc w:val="both"/>
      </w:pPr>
      <w:r>
        <w:rPr>
          <w:rFonts w:ascii="Times New Roman"/>
          <w:b w:val="false"/>
          <w:i w:val="false"/>
          <w:color w:val="000000"/>
          <w:sz w:val="28"/>
        </w:rPr>
        <w:t>
      1) доходы – 49 763 тысяч тенге, в том числе:</w:t>
      </w:r>
    </w:p>
    <w:bookmarkEnd w:id="130"/>
    <w:bookmarkStart w:name="z139" w:id="131"/>
    <w:p>
      <w:pPr>
        <w:spacing w:after="0"/>
        <w:ind w:left="0"/>
        <w:jc w:val="both"/>
      </w:pPr>
      <w:r>
        <w:rPr>
          <w:rFonts w:ascii="Times New Roman"/>
          <w:b w:val="false"/>
          <w:i w:val="false"/>
          <w:color w:val="000000"/>
          <w:sz w:val="28"/>
        </w:rPr>
        <w:t>
      налоговые поступления–8 124 тысяч тенге;</w:t>
      </w:r>
    </w:p>
    <w:bookmarkEnd w:id="131"/>
    <w:bookmarkStart w:name="z140" w:id="132"/>
    <w:p>
      <w:pPr>
        <w:spacing w:after="0"/>
        <w:ind w:left="0"/>
        <w:jc w:val="both"/>
      </w:pPr>
      <w:r>
        <w:rPr>
          <w:rFonts w:ascii="Times New Roman"/>
          <w:b w:val="false"/>
          <w:i w:val="false"/>
          <w:color w:val="000000"/>
          <w:sz w:val="28"/>
        </w:rPr>
        <w:t>
      неналоговые поступления- 0 тысяч тенге;</w:t>
      </w:r>
    </w:p>
    <w:bookmarkEnd w:id="132"/>
    <w:bookmarkStart w:name="z141" w:id="133"/>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133"/>
    <w:bookmarkStart w:name="z142" w:id="134"/>
    <w:p>
      <w:pPr>
        <w:spacing w:after="0"/>
        <w:ind w:left="0"/>
        <w:jc w:val="both"/>
      </w:pPr>
      <w:r>
        <w:rPr>
          <w:rFonts w:ascii="Times New Roman"/>
          <w:b w:val="false"/>
          <w:i w:val="false"/>
          <w:color w:val="000000"/>
          <w:sz w:val="28"/>
        </w:rPr>
        <w:t>
      поступления трансфертов – 41 639 тысяч тенге;</w:t>
      </w:r>
    </w:p>
    <w:bookmarkEnd w:id="134"/>
    <w:bookmarkStart w:name="z143" w:id="135"/>
    <w:p>
      <w:pPr>
        <w:spacing w:after="0"/>
        <w:ind w:left="0"/>
        <w:jc w:val="both"/>
      </w:pPr>
      <w:r>
        <w:rPr>
          <w:rFonts w:ascii="Times New Roman"/>
          <w:b w:val="false"/>
          <w:i w:val="false"/>
          <w:color w:val="000000"/>
          <w:sz w:val="28"/>
        </w:rPr>
        <w:t>
      2) затраты – 57 688 тысяч тенге;</w:t>
      </w:r>
    </w:p>
    <w:bookmarkEnd w:id="135"/>
    <w:bookmarkStart w:name="z144" w:id="136"/>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136"/>
    <w:bookmarkStart w:name="z145" w:id="137"/>
    <w:p>
      <w:pPr>
        <w:spacing w:after="0"/>
        <w:ind w:left="0"/>
        <w:jc w:val="both"/>
      </w:pPr>
      <w:r>
        <w:rPr>
          <w:rFonts w:ascii="Times New Roman"/>
          <w:b w:val="false"/>
          <w:i w:val="false"/>
          <w:color w:val="000000"/>
          <w:sz w:val="28"/>
        </w:rPr>
        <w:t>
      бюджетные кредиты- 0 тысяч тенге;</w:t>
      </w:r>
    </w:p>
    <w:bookmarkEnd w:id="137"/>
    <w:bookmarkStart w:name="z146" w:id="138"/>
    <w:p>
      <w:pPr>
        <w:spacing w:after="0"/>
        <w:ind w:left="0"/>
        <w:jc w:val="both"/>
      </w:pPr>
      <w:r>
        <w:rPr>
          <w:rFonts w:ascii="Times New Roman"/>
          <w:b w:val="false"/>
          <w:i w:val="false"/>
          <w:color w:val="000000"/>
          <w:sz w:val="28"/>
        </w:rPr>
        <w:t>
      погашение бюджетных кредитов – 0 тысяч тенге;</w:t>
      </w:r>
    </w:p>
    <w:bookmarkEnd w:id="138"/>
    <w:bookmarkStart w:name="z147" w:id="139"/>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139"/>
    <w:bookmarkStart w:name="z148" w:id="140"/>
    <w:p>
      <w:pPr>
        <w:spacing w:after="0"/>
        <w:ind w:left="0"/>
        <w:jc w:val="both"/>
      </w:pPr>
      <w:r>
        <w:rPr>
          <w:rFonts w:ascii="Times New Roman"/>
          <w:b w:val="false"/>
          <w:i w:val="false"/>
          <w:color w:val="000000"/>
          <w:sz w:val="28"/>
        </w:rPr>
        <w:t>
      приобретение финансовых активов - 0 тысяч тенге;</w:t>
      </w:r>
    </w:p>
    <w:bookmarkEnd w:id="140"/>
    <w:bookmarkStart w:name="z149" w:id="141"/>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1"/>
    <w:bookmarkStart w:name="z150" w:id="142"/>
    <w:p>
      <w:pPr>
        <w:spacing w:after="0"/>
        <w:ind w:left="0"/>
        <w:jc w:val="both"/>
      </w:pPr>
      <w:r>
        <w:rPr>
          <w:rFonts w:ascii="Times New Roman"/>
          <w:b w:val="false"/>
          <w:i w:val="false"/>
          <w:color w:val="000000"/>
          <w:sz w:val="28"/>
        </w:rPr>
        <w:t>
      5) дефицит (профицит) бюджета – -7 925 тысяч тенге;</w:t>
      </w:r>
    </w:p>
    <w:bookmarkEnd w:id="142"/>
    <w:bookmarkStart w:name="z151" w:id="143"/>
    <w:p>
      <w:pPr>
        <w:spacing w:after="0"/>
        <w:ind w:left="0"/>
        <w:jc w:val="both"/>
      </w:pPr>
      <w:r>
        <w:rPr>
          <w:rFonts w:ascii="Times New Roman"/>
          <w:b w:val="false"/>
          <w:i w:val="false"/>
          <w:color w:val="000000"/>
          <w:sz w:val="28"/>
        </w:rPr>
        <w:t>
      6) финансирование дефицита (использование профицита) бюджета – 7 925 тысяч тенге, в том числе:</w:t>
      </w:r>
    </w:p>
    <w:bookmarkEnd w:id="143"/>
    <w:bookmarkStart w:name="z152" w:id="144"/>
    <w:p>
      <w:pPr>
        <w:spacing w:after="0"/>
        <w:ind w:left="0"/>
        <w:jc w:val="both"/>
      </w:pPr>
      <w:r>
        <w:rPr>
          <w:rFonts w:ascii="Times New Roman"/>
          <w:b w:val="false"/>
          <w:i w:val="false"/>
          <w:color w:val="000000"/>
          <w:sz w:val="28"/>
        </w:rPr>
        <w:t>
      поступление займов – 0 тысяч тенге;</w:t>
      </w:r>
    </w:p>
    <w:bookmarkEnd w:id="144"/>
    <w:bookmarkStart w:name="z153" w:id="145"/>
    <w:p>
      <w:pPr>
        <w:spacing w:after="0"/>
        <w:ind w:left="0"/>
        <w:jc w:val="both"/>
      </w:pPr>
      <w:r>
        <w:rPr>
          <w:rFonts w:ascii="Times New Roman"/>
          <w:b w:val="false"/>
          <w:i w:val="false"/>
          <w:color w:val="000000"/>
          <w:sz w:val="28"/>
        </w:rPr>
        <w:t>
      погашение займов – 0 тысяч тенге;</w:t>
      </w:r>
    </w:p>
    <w:bookmarkEnd w:id="145"/>
    <w:bookmarkStart w:name="z154" w:id="146"/>
    <w:p>
      <w:pPr>
        <w:spacing w:after="0"/>
        <w:ind w:left="0"/>
        <w:jc w:val="both"/>
      </w:pPr>
      <w:r>
        <w:rPr>
          <w:rFonts w:ascii="Times New Roman"/>
          <w:b w:val="false"/>
          <w:i w:val="false"/>
          <w:color w:val="000000"/>
          <w:sz w:val="28"/>
        </w:rPr>
        <w:t>
      используемые остатки бюджетных средств – 7 925 тысяч тенге.</w:t>
      </w:r>
    </w:p>
    <w:bookmarkEnd w:id="146"/>
    <w:bookmarkStart w:name="z155" w:id="147"/>
    <w:p>
      <w:pPr>
        <w:spacing w:after="0"/>
        <w:ind w:left="0"/>
        <w:jc w:val="both"/>
      </w:pPr>
      <w:r>
        <w:rPr>
          <w:rFonts w:ascii="Times New Roman"/>
          <w:b w:val="false"/>
          <w:i w:val="false"/>
          <w:color w:val="000000"/>
          <w:sz w:val="28"/>
        </w:rPr>
        <w:t>
      1.9. По Кызылотаускому сельскому округу:</w:t>
      </w:r>
    </w:p>
    <w:bookmarkEnd w:id="147"/>
    <w:bookmarkStart w:name="z156" w:id="148"/>
    <w:p>
      <w:pPr>
        <w:spacing w:after="0"/>
        <w:ind w:left="0"/>
        <w:jc w:val="both"/>
      </w:pPr>
      <w:r>
        <w:rPr>
          <w:rFonts w:ascii="Times New Roman"/>
          <w:b w:val="false"/>
          <w:i w:val="false"/>
          <w:color w:val="000000"/>
          <w:sz w:val="28"/>
        </w:rPr>
        <w:t>
      1) доходы – 75 045 тысяч тенге, в том числе:</w:t>
      </w:r>
    </w:p>
    <w:bookmarkEnd w:id="148"/>
    <w:bookmarkStart w:name="z157" w:id="149"/>
    <w:p>
      <w:pPr>
        <w:spacing w:after="0"/>
        <w:ind w:left="0"/>
        <w:jc w:val="both"/>
      </w:pPr>
      <w:r>
        <w:rPr>
          <w:rFonts w:ascii="Times New Roman"/>
          <w:b w:val="false"/>
          <w:i w:val="false"/>
          <w:color w:val="000000"/>
          <w:sz w:val="28"/>
        </w:rPr>
        <w:t>
      налоговые поступления – 7 898 тысяч тенге;</w:t>
      </w:r>
    </w:p>
    <w:bookmarkEnd w:id="149"/>
    <w:bookmarkStart w:name="z158" w:id="150"/>
    <w:p>
      <w:pPr>
        <w:spacing w:after="0"/>
        <w:ind w:left="0"/>
        <w:jc w:val="both"/>
      </w:pPr>
      <w:r>
        <w:rPr>
          <w:rFonts w:ascii="Times New Roman"/>
          <w:b w:val="false"/>
          <w:i w:val="false"/>
          <w:color w:val="000000"/>
          <w:sz w:val="28"/>
        </w:rPr>
        <w:t>
      неналоговые поступления- 0 тысяч тенге;</w:t>
      </w:r>
    </w:p>
    <w:bookmarkEnd w:id="150"/>
    <w:bookmarkStart w:name="z159" w:id="151"/>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151"/>
    <w:bookmarkStart w:name="z160" w:id="152"/>
    <w:p>
      <w:pPr>
        <w:spacing w:after="0"/>
        <w:ind w:left="0"/>
        <w:jc w:val="both"/>
      </w:pPr>
      <w:r>
        <w:rPr>
          <w:rFonts w:ascii="Times New Roman"/>
          <w:b w:val="false"/>
          <w:i w:val="false"/>
          <w:color w:val="000000"/>
          <w:sz w:val="28"/>
        </w:rPr>
        <w:t>
      поступления трансфертов – 67 147 тысяч тенге;</w:t>
      </w:r>
    </w:p>
    <w:bookmarkEnd w:id="152"/>
    <w:bookmarkStart w:name="z161" w:id="153"/>
    <w:p>
      <w:pPr>
        <w:spacing w:after="0"/>
        <w:ind w:left="0"/>
        <w:jc w:val="both"/>
      </w:pPr>
      <w:r>
        <w:rPr>
          <w:rFonts w:ascii="Times New Roman"/>
          <w:b w:val="false"/>
          <w:i w:val="false"/>
          <w:color w:val="000000"/>
          <w:sz w:val="28"/>
        </w:rPr>
        <w:t>
      2) затраты – 77 837 тысяч тенге;</w:t>
      </w:r>
    </w:p>
    <w:bookmarkEnd w:id="153"/>
    <w:bookmarkStart w:name="z162" w:id="154"/>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154"/>
    <w:bookmarkStart w:name="z163" w:id="155"/>
    <w:p>
      <w:pPr>
        <w:spacing w:after="0"/>
        <w:ind w:left="0"/>
        <w:jc w:val="both"/>
      </w:pPr>
      <w:r>
        <w:rPr>
          <w:rFonts w:ascii="Times New Roman"/>
          <w:b w:val="false"/>
          <w:i w:val="false"/>
          <w:color w:val="000000"/>
          <w:sz w:val="28"/>
        </w:rPr>
        <w:t>
      бюджетные кредиты- 0 тысяч тенге;</w:t>
      </w:r>
    </w:p>
    <w:bookmarkEnd w:id="155"/>
    <w:bookmarkStart w:name="z164" w:id="156"/>
    <w:p>
      <w:pPr>
        <w:spacing w:after="0"/>
        <w:ind w:left="0"/>
        <w:jc w:val="both"/>
      </w:pPr>
      <w:r>
        <w:rPr>
          <w:rFonts w:ascii="Times New Roman"/>
          <w:b w:val="false"/>
          <w:i w:val="false"/>
          <w:color w:val="000000"/>
          <w:sz w:val="28"/>
        </w:rPr>
        <w:t>
      погашение бюджетных кредитов – 0 тысяч тенге;</w:t>
      </w:r>
    </w:p>
    <w:bookmarkEnd w:id="156"/>
    <w:bookmarkStart w:name="z165" w:id="157"/>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157"/>
    <w:bookmarkStart w:name="z166" w:id="158"/>
    <w:p>
      <w:pPr>
        <w:spacing w:after="0"/>
        <w:ind w:left="0"/>
        <w:jc w:val="both"/>
      </w:pPr>
      <w:r>
        <w:rPr>
          <w:rFonts w:ascii="Times New Roman"/>
          <w:b w:val="false"/>
          <w:i w:val="false"/>
          <w:color w:val="000000"/>
          <w:sz w:val="28"/>
        </w:rPr>
        <w:t>
      приобретение финансовых активов - 0 тысяч тенге;</w:t>
      </w:r>
    </w:p>
    <w:bookmarkEnd w:id="158"/>
    <w:bookmarkStart w:name="z167" w:id="159"/>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59"/>
    <w:bookmarkStart w:name="z168" w:id="160"/>
    <w:p>
      <w:pPr>
        <w:spacing w:after="0"/>
        <w:ind w:left="0"/>
        <w:jc w:val="both"/>
      </w:pPr>
      <w:r>
        <w:rPr>
          <w:rFonts w:ascii="Times New Roman"/>
          <w:b w:val="false"/>
          <w:i w:val="false"/>
          <w:color w:val="000000"/>
          <w:sz w:val="28"/>
        </w:rPr>
        <w:t>
      5) дефицит (профицит) бюджета – -2792 тысяч тенге;</w:t>
      </w:r>
    </w:p>
    <w:bookmarkEnd w:id="160"/>
    <w:bookmarkStart w:name="z169" w:id="161"/>
    <w:p>
      <w:pPr>
        <w:spacing w:after="0"/>
        <w:ind w:left="0"/>
        <w:jc w:val="both"/>
      </w:pPr>
      <w:r>
        <w:rPr>
          <w:rFonts w:ascii="Times New Roman"/>
          <w:b w:val="false"/>
          <w:i w:val="false"/>
          <w:color w:val="000000"/>
          <w:sz w:val="28"/>
        </w:rPr>
        <w:t>
      6) финансирование дефицита (использование профицита) бюджета – 2 792 тысяч тенге, в том числе:</w:t>
      </w:r>
    </w:p>
    <w:bookmarkEnd w:id="161"/>
    <w:bookmarkStart w:name="z170" w:id="162"/>
    <w:p>
      <w:pPr>
        <w:spacing w:after="0"/>
        <w:ind w:left="0"/>
        <w:jc w:val="both"/>
      </w:pPr>
      <w:r>
        <w:rPr>
          <w:rFonts w:ascii="Times New Roman"/>
          <w:b w:val="false"/>
          <w:i w:val="false"/>
          <w:color w:val="000000"/>
          <w:sz w:val="28"/>
        </w:rPr>
        <w:t>
      поступление займов – 0 тысяч тенге;</w:t>
      </w:r>
    </w:p>
    <w:bookmarkEnd w:id="162"/>
    <w:bookmarkStart w:name="z171" w:id="163"/>
    <w:p>
      <w:pPr>
        <w:spacing w:after="0"/>
        <w:ind w:left="0"/>
        <w:jc w:val="both"/>
      </w:pPr>
      <w:r>
        <w:rPr>
          <w:rFonts w:ascii="Times New Roman"/>
          <w:b w:val="false"/>
          <w:i w:val="false"/>
          <w:color w:val="000000"/>
          <w:sz w:val="28"/>
        </w:rPr>
        <w:t>
      погашение займов – 0 тысяч тенге;</w:t>
      </w:r>
    </w:p>
    <w:bookmarkEnd w:id="163"/>
    <w:bookmarkStart w:name="z172" w:id="164"/>
    <w:p>
      <w:pPr>
        <w:spacing w:after="0"/>
        <w:ind w:left="0"/>
        <w:jc w:val="both"/>
      </w:pPr>
      <w:r>
        <w:rPr>
          <w:rFonts w:ascii="Times New Roman"/>
          <w:b w:val="false"/>
          <w:i w:val="false"/>
          <w:color w:val="000000"/>
          <w:sz w:val="28"/>
        </w:rPr>
        <w:t>
      используемые остатки бюджетных средств – 2 792 тысяч тенге.</w:t>
      </w:r>
    </w:p>
    <w:bookmarkEnd w:id="164"/>
    <w:bookmarkStart w:name="z173" w:id="165"/>
    <w:p>
      <w:pPr>
        <w:spacing w:after="0"/>
        <w:ind w:left="0"/>
        <w:jc w:val="both"/>
      </w:pPr>
      <w:r>
        <w:rPr>
          <w:rFonts w:ascii="Times New Roman"/>
          <w:b w:val="false"/>
          <w:i w:val="false"/>
          <w:color w:val="000000"/>
          <w:sz w:val="28"/>
        </w:rPr>
        <w:t>
      1.10. По Кызылталскому сельскому округу:</w:t>
      </w:r>
    </w:p>
    <w:bookmarkEnd w:id="165"/>
    <w:bookmarkStart w:name="z174" w:id="166"/>
    <w:p>
      <w:pPr>
        <w:spacing w:after="0"/>
        <w:ind w:left="0"/>
        <w:jc w:val="both"/>
      </w:pPr>
      <w:r>
        <w:rPr>
          <w:rFonts w:ascii="Times New Roman"/>
          <w:b w:val="false"/>
          <w:i w:val="false"/>
          <w:color w:val="000000"/>
          <w:sz w:val="28"/>
        </w:rPr>
        <w:t>
      1) доходы – 94 415 тысяч тенге, в том числе:</w:t>
      </w:r>
    </w:p>
    <w:bookmarkEnd w:id="166"/>
    <w:bookmarkStart w:name="z175" w:id="167"/>
    <w:p>
      <w:pPr>
        <w:spacing w:after="0"/>
        <w:ind w:left="0"/>
        <w:jc w:val="both"/>
      </w:pPr>
      <w:r>
        <w:rPr>
          <w:rFonts w:ascii="Times New Roman"/>
          <w:b w:val="false"/>
          <w:i w:val="false"/>
          <w:color w:val="000000"/>
          <w:sz w:val="28"/>
        </w:rPr>
        <w:t>
      налоговые поступления – 2 056 тысяч тенге;</w:t>
      </w:r>
    </w:p>
    <w:bookmarkEnd w:id="167"/>
    <w:bookmarkStart w:name="z176" w:id="168"/>
    <w:p>
      <w:pPr>
        <w:spacing w:after="0"/>
        <w:ind w:left="0"/>
        <w:jc w:val="both"/>
      </w:pPr>
      <w:r>
        <w:rPr>
          <w:rFonts w:ascii="Times New Roman"/>
          <w:b w:val="false"/>
          <w:i w:val="false"/>
          <w:color w:val="000000"/>
          <w:sz w:val="28"/>
        </w:rPr>
        <w:t>
      неналоговые поступления- 0 тысяч тенге;</w:t>
      </w:r>
    </w:p>
    <w:bookmarkEnd w:id="168"/>
    <w:bookmarkStart w:name="z177" w:id="169"/>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169"/>
    <w:bookmarkStart w:name="z178" w:id="170"/>
    <w:p>
      <w:pPr>
        <w:spacing w:after="0"/>
        <w:ind w:left="0"/>
        <w:jc w:val="both"/>
      </w:pPr>
      <w:r>
        <w:rPr>
          <w:rFonts w:ascii="Times New Roman"/>
          <w:b w:val="false"/>
          <w:i w:val="false"/>
          <w:color w:val="000000"/>
          <w:sz w:val="28"/>
        </w:rPr>
        <w:t>
      поступления трансфертов – 92 359 тысяч тенге;</w:t>
      </w:r>
    </w:p>
    <w:bookmarkEnd w:id="170"/>
    <w:bookmarkStart w:name="z179" w:id="171"/>
    <w:p>
      <w:pPr>
        <w:spacing w:after="0"/>
        <w:ind w:left="0"/>
        <w:jc w:val="both"/>
      </w:pPr>
      <w:r>
        <w:rPr>
          <w:rFonts w:ascii="Times New Roman"/>
          <w:b w:val="false"/>
          <w:i w:val="false"/>
          <w:color w:val="000000"/>
          <w:sz w:val="28"/>
        </w:rPr>
        <w:t>
      2) затраты – 95 778 тысяч тенге;</w:t>
      </w:r>
    </w:p>
    <w:bookmarkEnd w:id="171"/>
    <w:bookmarkStart w:name="z180" w:id="172"/>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172"/>
    <w:bookmarkStart w:name="z181" w:id="173"/>
    <w:p>
      <w:pPr>
        <w:spacing w:after="0"/>
        <w:ind w:left="0"/>
        <w:jc w:val="both"/>
      </w:pPr>
      <w:r>
        <w:rPr>
          <w:rFonts w:ascii="Times New Roman"/>
          <w:b w:val="false"/>
          <w:i w:val="false"/>
          <w:color w:val="000000"/>
          <w:sz w:val="28"/>
        </w:rPr>
        <w:t>
      бюджетные кредиты- 0 тысяч тенге;</w:t>
      </w:r>
    </w:p>
    <w:bookmarkEnd w:id="173"/>
    <w:bookmarkStart w:name="z182" w:id="174"/>
    <w:p>
      <w:pPr>
        <w:spacing w:after="0"/>
        <w:ind w:left="0"/>
        <w:jc w:val="both"/>
      </w:pPr>
      <w:r>
        <w:rPr>
          <w:rFonts w:ascii="Times New Roman"/>
          <w:b w:val="false"/>
          <w:i w:val="false"/>
          <w:color w:val="000000"/>
          <w:sz w:val="28"/>
        </w:rPr>
        <w:t>
      погашение бюджетных кредитов – 0 тысяч тенге;</w:t>
      </w:r>
    </w:p>
    <w:bookmarkEnd w:id="174"/>
    <w:bookmarkStart w:name="z183" w:id="175"/>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175"/>
    <w:bookmarkStart w:name="z184" w:id="176"/>
    <w:p>
      <w:pPr>
        <w:spacing w:after="0"/>
        <w:ind w:left="0"/>
        <w:jc w:val="both"/>
      </w:pPr>
      <w:r>
        <w:rPr>
          <w:rFonts w:ascii="Times New Roman"/>
          <w:b w:val="false"/>
          <w:i w:val="false"/>
          <w:color w:val="000000"/>
          <w:sz w:val="28"/>
        </w:rPr>
        <w:t>
      приобретение финансовых активов - 0 тысяч тенге;</w:t>
      </w:r>
    </w:p>
    <w:bookmarkEnd w:id="176"/>
    <w:bookmarkStart w:name="z185" w:id="177"/>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77"/>
    <w:bookmarkStart w:name="z186" w:id="178"/>
    <w:p>
      <w:pPr>
        <w:spacing w:after="0"/>
        <w:ind w:left="0"/>
        <w:jc w:val="both"/>
      </w:pPr>
      <w:r>
        <w:rPr>
          <w:rFonts w:ascii="Times New Roman"/>
          <w:b w:val="false"/>
          <w:i w:val="false"/>
          <w:color w:val="000000"/>
          <w:sz w:val="28"/>
        </w:rPr>
        <w:t>
      5) дефицит (профицит) бюджета – -1 363 тысяч тенге;</w:t>
      </w:r>
    </w:p>
    <w:bookmarkEnd w:id="178"/>
    <w:bookmarkStart w:name="z187" w:id="179"/>
    <w:p>
      <w:pPr>
        <w:spacing w:after="0"/>
        <w:ind w:left="0"/>
        <w:jc w:val="both"/>
      </w:pPr>
      <w:r>
        <w:rPr>
          <w:rFonts w:ascii="Times New Roman"/>
          <w:b w:val="false"/>
          <w:i w:val="false"/>
          <w:color w:val="000000"/>
          <w:sz w:val="28"/>
        </w:rPr>
        <w:t>
      6) финансирование дефицита (использование профицита) бюджета – 1 363 тысяч тенге, в том числе:</w:t>
      </w:r>
    </w:p>
    <w:bookmarkEnd w:id="179"/>
    <w:bookmarkStart w:name="z188" w:id="180"/>
    <w:p>
      <w:pPr>
        <w:spacing w:after="0"/>
        <w:ind w:left="0"/>
        <w:jc w:val="both"/>
      </w:pPr>
      <w:r>
        <w:rPr>
          <w:rFonts w:ascii="Times New Roman"/>
          <w:b w:val="false"/>
          <w:i w:val="false"/>
          <w:color w:val="000000"/>
          <w:sz w:val="28"/>
        </w:rPr>
        <w:t>
      поступление займов – 0 тысяч тенге;</w:t>
      </w:r>
    </w:p>
    <w:bookmarkEnd w:id="180"/>
    <w:bookmarkStart w:name="z189" w:id="181"/>
    <w:p>
      <w:pPr>
        <w:spacing w:after="0"/>
        <w:ind w:left="0"/>
        <w:jc w:val="both"/>
      </w:pPr>
      <w:r>
        <w:rPr>
          <w:rFonts w:ascii="Times New Roman"/>
          <w:b w:val="false"/>
          <w:i w:val="false"/>
          <w:color w:val="000000"/>
          <w:sz w:val="28"/>
        </w:rPr>
        <w:t>
      погашение займов – 0 тысяч тенге;</w:t>
      </w:r>
    </w:p>
    <w:bookmarkEnd w:id="181"/>
    <w:bookmarkStart w:name="z190" w:id="182"/>
    <w:p>
      <w:pPr>
        <w:spacing w:after="0"/>
        <w:ind w:left="0"/>
        <w:jc w:val="both"/>
      </w:pPr>
      <w:r>
        <w:rPr>
          <w:rFonts w:ascii="Times New Roman"/>
          <w:b w:val="false"/>
          <w:i w:val="false"/>
          <w:color w:val="000000"/>
          <w:sz w:val="28"/>
        </w:rPr>
        <w:t>
      используемые остатки бюджетных средств – 1 363 тысяч тенге.</w:t>
      </w:r>
    </w:p>
    <w:bookmarkEnd w:id="182"/>
    <w:bookmarkStart w:name="z191" w:id="183"/>
    <w:p>
      <w:pPr>
        <w:spacing w:after="0"/>
        <w:ind w:left="0"/>
        <w:jc w:val="both"/>
      </w:pPr>
      <w:r>
        <w:rPr>
          <w:rFonts w:ascii="Times New Roman"/>
          <w:b w:val="false"/>
          <w:i w:val="false"/>
          <w:color w:val="000000"/>
          <w:sz w:val="28"/>
        </w:rPr>
        <w:t>
      1.11. По Биназарскому сельскому округу:</w:t>
      </w:r>
    </w:p>
    <w:bookmarkEnd w:id="183"/>
    <w:bookmarkStart w:name="z192" w:id="184"/>
    <w:p>
      <w:pPr>
        <w:spacing w:after="0"/>
        <w:ind w:left="0"/>
        <w:jc w:val="both"/>
      </w:pPr>
      <w:r>
        <w:rPr>
          <w:rFonts w:ascii="Times New Roman"/>
          <w:b w:val="false"/>
          <w:i w:val="false"/>
          <w:color w:val="000000"/>
          <w:sz w:val="28"/>
        </w:rPr>
        <w:t>
      1) доходы – 61 295 тысяч тенге, в том числе:</w:t>
      </w:r>
    </w:p>
    <w:bookmarkEnd w:id="184"/>
    <w:bookmarkStart w:name="z193" w:id="185"/>
    <w:p>
      <w:pPr>
        <w:spacing w:after="0"/>
        <w:ind w:left="0"/>
        <w:jc w:val="both"/>
      </w:pPr>
      <w:r>
        <w:rPr>
          <w:rFonts w:ascii="Times New Roman"/>
          <w:b w:val="false"/>
          <w:i w:val="false"/>
          <w:color w:val="000000"/>
          <w:sz w:val="28"/>
        </w:rPr>
        <w:t>
      налоговые поступления – 2 854 тысяч тенге;</w:t>
      </w:r>
    </w:p>
    <w:bookmarkEnd w:id="185"/>
    <w:bookmarkStart w:name="z194" w:id="186"/>
    <w:p>
      <w:pPr>
        <w:spacing w:after="0"/>
        <w:ind w:left="0"/>
        <w:jc w:val="both"/>
      </w:pPr>
      <w:r>
        <w:rPr>
          <w:rFonts w:ascii="Times New Roman"/>
          <w:b w:val="false"/>
          <w:i w:val="false"/>
          <w:color w:val="000000"/>
          <w:sz w:val="28"/>
        </w:rPr>
        <w:t>
      неналоговые поступления - 0 тысяч тенге;</w:t>
      </w:r>
    </w:p>
    <w:bookmarkEnd w:id="186"/>
    <w:bookmarkStart w:name="z195" w:id="187"/>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187"/>
    <w:bookmarkStart w:name="z196" w:id="188"/>
    <w:p>
      <w:pPr>
        <w:spacing w:after="0"/>
        <w:ind w:left="0"/>
        <w:jc w:val="both"/>
      </w:pPr>
      <w:r>
        <w:rPr>
          <w:rFonts w:ascii="Times New Roman"/>
          <w:b w:val="false"/>
          <w:i w:val="false"/>
          <w:color w:val="000000"/>
          <w:sz w:val="28"/>
        </w:rPr>
        <w:t>
      поступления трансфертов – 58 441 тысяч тенге;</w:t>
      </w:r>
    </w:p>
    <w:bookmarkEnd w:id="188"/>
    <w:bookmarkStart w:name="z197" w:id="189"/>
    <w:p>
      <w:pPr>
        <w:spacing w:after="0"/>
        <w:ind w:left="0"/>
        <w:jc w:val="both"/>
      </w:pPr>
      <w:r>
        <w:rPr>
          <w:rFonts w:ascii="Times New Roman"/>
          <w:b w:val="false"/>
          <w:i w:val="false"/>
          <w:color w:val="000000"/>
          <w:sz w:val="28"/>
        </w:rPr>
        <w:t>
      2) затраты – 62 817 тысяч тенге;</w:t>
      </w:r>
    </w:p>
    <w:bookmarkEnd w:id="189"/>
    <w:bookmarkStart w:name="z198" w:id="190"/>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190"/>
    <w:bookmarkStart w:name="z199" w:id="191"/>
    <w:p>
      <w:pPr>
        <w:spacing w:after="0"/>
        <w:ind w:left="0"/>
        <w:jc w:val="both"/>
      </w:pPr>
      <w:r>
        <w:rPr>
          <w:rFonts w:ascii="Times New Roman"/>
          <w:b w:val="false"/>
          <w:i w:val="false"/>
          <w:color w:val="000000"/>
          <w:sz w:val="28"/>
        </w:rPr>
        <w:t>
      бюджетные кредиты- 0 тысяч тенге;</w:t>
      </w:r>
    </w:p>
    <w:bookmarkEnd w:id="191"/>
    <w:bookmarkStart w:name="z200" w:id="192"/>
    <w:p>
      <w:pPr>
        <w:spacing w:after="0"/>
        <w:ind w:left="0"/>
        <w:jc w:val="both"/>
      </w:pPr>
      <w:r>
        <w:rPr>
          <w:rFonts w:ascii="Times New Roman"/>
          <w:b w:val="false"/>
          <w:i w:val="false"/>
          <w:color w:val="000000"/>
          <w:sz w:val="28"/>
        </w:rPr>
        <w:t>
      погашение бюджетных кредитов – 0 тысяч тенге;</w:t>
      </w:r>
    </w:p>
    <w:bookmarkEnd w:id="192"/>
    <w:bookmarkStart w:name="z201" w:id="193"/>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193"/>
    <w:bookmarkStart w:name="z202" w:id="194"/>
    <w:p>
      <w:pPr>
        <w:spacing w:after="0"/>
        <w:ind w:left="0"/>
        <w:jc w:val="both"/>
      </w:pPr>
      <w:r>
        <w:rPr>
          <w:rFonts w:ascii="Times New Roman"/>
          <w:b w:val="false"/>
          <w:i w:val="false"/>
          <w:color w:val="000000"/>
          <w:sz w:val="28"/>
        </w:rPr>
        <w:t>
      приобретение финансовых активов - 0 тысяч тенге;</w:t>
      </w:r>
    </w:p>
    <w:bookmarkEnd w:id="194"/>
    <w:bookmarkStart w:name="z203" w:id="195"/>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95"/>
    <w:bookmarkStart w:name="z204" w:id="196"/>
    <w:p>
      <w:pPr>
        <w:spacing w:after="0"/>
        <w:ind w:left="0"/>
        <w:jc w:val="both"/>
      </w:pPr>
      <w:r>
        <w:rPr>
          <w:rFonts w:ascii="Times New Roman"/>
          <w:b w:val="false"/>
          <w:i w:val="false"/>
          <w:color w:val="000000"/>
          <w:sz w:val="28"/>
        </w:rPr>
        <w:t>
      5) дефицит (профицит) бюджета – -1 522 тысяч тенге;</w:t>
      </w:r>
    </w:p>
    <w:bookmarkEnd w:id="196"/>
    <w:bookmarkStart w:name="z205" w:id="197"/>
    <w:p>
      <w:pPr>
        <w:spacing w:after="0"/>
        <w:ind w:left="0"/>
        <w:jc w:val="both"/>
      </w:pPr>
      <w:r>
        <w:rPr>
          <w:rFonts w:ascii="Times New Roman"/>
          <w:b w:val="false"/>
          <w:i w:val="false"/>
          <w:color w:val="000000"/>
          <w:sz w:val="28"/>
        </w:rPr>
        <w:t>
      6) финансирование дефицита (использование профицита) бюджета – 1 522 тысяч тенге, в том числе:</w:t>
      </w:r>
    </w:p>
    <w:bookmarkEnd w:id="197"/>
    <w:bookmarkStart w:name="z206" w:id="198"/>
    <w:p>
      <w:pPr>
        <w:spacing w:after="0"/>
        <w:ind w:left="0"/>
        <w:jc w:val="both"/>
      </w:pPr>
      <w:r>
        <w:rPr>
          <w:rFonts w:ascii="Times New Roman"/>
          <w:b w:val="false"/>
          <w:i w:val="false"/>
          <w:color w:val="000000"/>
          <w:sz w:val="28"/>
        </w:rPr>
        <w:t>
      поступление займов – 0 тысяч тенге;</w:t>
      </w:r>
    </w:p>
    <w:bookmarkEnd w:id="198"/>
    <w:bookmarkStart w:name="z207" w:id="199"/>
    <w:p>
      <w:pPr>
        <w:spacing w:after="0"/>
        <w:ind w:left="0"/>
        <w:jc w:val="both"/>
      </w:pPr>
      <w:r>
        <w:rPr>
          <w:rFonts w:ascii="Times New Roman"/>
          <w:b w:val="false"/>
          <w:i w:val="false"/>
          <w:color w:val="000000"/>
          <w:sz w:val="28"/>
        </w:rPr>
        <w:t>
      погашение займов – 0 тысяч тенге;</w:t>
      </w:r>
    </w:p>
    <w:bookmarkEnd w:id="199"/>
    <w:bookmarkStart w:name="z208" w:id="200"/>
    <w:p>
      <w:pPr>
        <w:spacing w:after="0"/>
        <w:ind w:left="0"/>
        <w:jc w:val="both"/>
      </w:pPr>
      <w:r>
        <w:rPr>
          <w:rFonts w:ascii="Times New Roman"/>
          <w:b w:val="false"/>
          <w:i w:val="false"/>
          <w:color w:val="000000"/>
          <w:sz w:val="28"/>
        </w:rPr>
        <w:t>
      используемые остатки бюджетных средств – 1 522 тысяч тенге.</w:t>
      </w:r>
    </w:p>
    <w:bookmarkEnd w:id="200"/>
    <w:bookmarkStart w:name="z209" w:id="201"/>
    <w:p>
      <w:pPr>
        <w:spacing w:after="0"/>
        <w:ind w:left="0"/>
        <w:jc w:val="both"/>
      </w:pPr>
      <w:r>
        <w:rPr>
          <w:rFonts w:ascii="Times New Roman"/>
          <w:b w:val="false"/>
          <w:i w:val="false"/>
          <w:color w:val="000000"/>
          <w:sz w:val="28"/>
        </w:rPr>
        <w:t>
      1.12. По Хантаускому сельскому округу:</w:t>
      </w:r>
    </w:p>
    <w:bookmarkEnd w:id="201"/>
    <w:bookmarkStart w:name="z210" w:id="202"/>
    <w:p>
      <w:pPr>
        <w:spacing w:after="0"/>
        <w:ind w:left="0"/>
        <w:jc w:val="both"/>
      </w:pPr>
      <w:r>
        <w:rPr>
          <w:rFonts w:ascii="Times New Roman"/>
          <w:b w:val="false"/>
          <w:i w:val="false"/>
          <w:color w:val="000000"/>
          <w:sz w:val="28"/>
        </w:rPr>
        <w:t>
      1) доходы – 50 361 тысяч тенге, в том числе:</w:t>
      </w:r>
    </w:p>
    <w:bookmarkEnd w:id="202"/>
    <w:bookmarkStart w:name="z211" w:id="203"/>
    <w:p>
      <w:pPr>
        <w:spacing w:after="0"/>
        <w:ind w:left="0"/>
        <w:jc w:val="both"/>
      </w:pPr>
      <w:r>
        <w:rPr>
          <w:rFonts w:ascii="Times New Roman"/>
          <w:b w:val="false"/>
          <w:i w:val="false"/>
          <w:color w:val="000000"/>
          <w:sz w:val="28"/>
        </w:rPr>
        <w:t>
      налоговые поступления – 4 309 тысяч тенге;</w:t>
      </w:r>
    </w:p>
    <w:bookmarkEnd w:id="203"/>
    <w:bookmarkStart w:name="z212" w:id="204"/>
    <w:p>
      <w:pPr>
        <w:spacing w:after="0"/>
        <w:ind w:left="0"/>
        <w:jc w:val="both"/>
      </w:pPr>
      <w:r>
        <w:rPr>
          <w:rFonts w:ascii="Times New Roman"/>
          <w:b w:val="false"/>
          <w:i w:val="false"/>
          <w:color w:val="000000"/>
          <w:sz w:val="28"/>
        </w:rPr>
        <w:t>
      неналоговые поступления- 0 тысяч тенге;</w:t>
      </w:r>
    </w:p>
    <w:bookmarkEnd w:id="204"/>
    <w:bookmarkStart w:name="z213" w:id="205"/>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205"/>
    <w:bookmarkStart w:name="z214" w:id="206"/>
    <w:p>
      <w:pPr>
        <w:spacing w:after="0"/>
        <w:ind w:left="0"/>
        <w:jc w:val="both"/>
      </w:pPr>
      <w:r>
        <w:rPr>
          <w:rFonts w:ascii="Times New Roman"/>
          <w:b w:val="false"/>
          <w:i w:val="false"/>
          <w:color w:val="000000"/>
          <w:sz w:val="28"/>
        </w:rPr>
        <w:t>
      поступления трансфертов – 46 052 тысяч тенге;</w:t>
      </w:r>
    </w:p>
    <w:bookmarkEnd w:id="206"/>
    <w:bookmarkStart w:name="z215" w:id="207"/>
    <w:p>
      <w:pPr>
        <w:spacing w:after="0"/>
        <w:ind w:left="0"/>
        <w:jc w:val="both"/>
      </w:pPr>
      <w:r>
        <w:rPr>
          <w:rFonts w:ascii="Times New Roman"/>
          <w:b w:val="false"/>
          <w:i w:val="false"/>
          <w:color w:val="000000"/>
          <w:sz w:val="28"/>
        </w:rPr>
        <w:t>
      2) затраты – 53 002 тысяч тенге;</w:t>
      </w:r>
    </w:p>
    <w:bookmarkEnd w:id="207"/>
    <w:bookmarkStart w:name="z216" w:id="208"/>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208"/>
    <w:bookmarkStart w:name="z217" w:id="209"/>
    <w:p>
      <w:pPr>
        <w:spacing w:after="0"/>
        <w:ind w:left="0"/>
        <w:jc w:val="both"/>
      </w:pPr>
      <w:r>
        <w:rPr>
          <w:rFonts w:ascii="Times New Roman"/>
          <w:b w:val="false"/>
          <w:i w:val="false"/>
          <w:color w:val="000000"/>
          <w:sz w:val="28"/>
        </w:rPr>
        <w:t>
      бюджетные кредиты- 0 тысяч тенге;</w:t>
      </w:r>
    </w:p>
    <w:bookmarkEnd w:id="209"/>
    <w:bookmarkStart w:name="z218" w:id="210"/>
    <w:p>
      <w:pPr>
        <w:spacing w:after="0"/>
        <w:ind w:left="0"/>
        <w:jc w:val="both"/>
      </w:pPr>
      <w:r>
        <w:rPr>
          <w:rFonts w:ascii="Times New Roman"/>
          <w:b w:val="false"/>
          <w:i w:val="false"/>
          <w:color w:val="000000"/>
          <w:sz w:val="28"/>
        </w:rPr>
        <w:t>
      погашение бюджетных кредитов – 0 тысяч тенге;</w:t>
      </w:r>
    </w:p>
    <w:bookmarkEnd w:id="210"/>
    <w:bookmarkStart w:name="z219" w:id="211"/>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211"/>
    <w:bookmarkStart w:name="z220" w:id="212"/>
    <w:p>
      <w:pPr>
        <w:spacing w:after="0"/>
        <w:ind w:left="0"/>
        <w:jc w:val="both"/>
      </w:pPr>
      <w:r>
        <w:rPr>
          <w:rFonts w:ascii="Times New Roman"/>
          <w:b w:val="false"/>
          <w:i w:val="false"/>
          <w:color w:val="000000"/>
          <w:sz w:val="28"/>
        </w:rPr>
        <w:t>
      приобретение финансовых активов - 0 тысяч тенге;</w:t>
      </w:r>
    </w:p>
    <w:bookmarkEnd w:id="212"/>
    <w:bookmarkStart w:name="z221" w:id="213"/>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213"/>
    <w:bookmarkStart w:name="z222" w:id="214"/>
    <w:p>
      <w:pPr>
        <w:spacing w:after="0"/>
        <w:ind w:left="0"/>
        <w:jc w:val="both"/>
      </w:pPr>
      <w:r>
        <w:rPr>
          <w:rFonts w:ascii="Times New Roman"/>
          <w:b w:val="false"/>
          <w:i w:val="false"/>
          <w:color w:val="000000"/>
          <w:sz w:val="28"/>
        </w:rPr>
        <w:t>
      5) дефицит (профицит) бюджета – -2 641тысяч тенге;</w:t>
      </w:r>
    </w:p>
    <w:bookmarkEnd w:id="214"/>
    <w:bookmarkStart w:name="z223" w:id="215"/>
    <w:p>
      <w:pPr>
        <w:spacing w:after="0"/>
        <w:ind w:left="0"/>
        <w:jc w:val="both"/>
      </w:pPr>
      <w:r>
        <w:rPr>
          <w:rFonts w:ascii="Times New Roman"/>
          <w:b w:val="false"/>
          <w:i w:val="false"/>
          <w:color w:val="000000"/>
          <w:sz w:val="28"/>
        </w:rPr>
        <w:t>
      6) финансирование дефицита (использование профицита) бюджета –2 641 тысяч тенге, в том числе:</w:t>
      </w:r>
    </w:p>
    <w:bookmarkEnd w:id="215"/>
    <w:bookmarkStart w:name="z224" w:id="216"/>
    <w:p>
      <w:pPr>
        <w:spacing w:after="0"/>
        <w:ind w:left="0"/>
        <w:jc w:val="both"/>
      </w:pPr>
      <w:r>
        <w:rPr>
          <w:rFonts w:ascii="Times New Roman"/>
          <w:b w:val="false"/>
          <w:i w:val="false"/>
          <w:color w:val="000000"/>
          <w:sz w:val="28"/>
        </w:rPr>
        <w:t>
      поступление займов – 0 тысяч тенге;</w:t>
      </w:r>
    </w:p>
    <w:bookmarkEnd w:id="216"/>
    <w:bookmarkStart w:name="z225" w:id="217"/>
    <w:p>
      <w:pPr>
        <w:spacing w:after="0"/>
        <w:ind w:left="0"/>
        <w:jc w:val="both"/>
      </w:pPr>
      <w:r>
        <w:rPr>
          <w:rFonts w:ascii="Times New Roman"/>
          <w:b w:val="false"/>
          <w:i w:val="false"/>
          <w:color w:val="000000"/>
          <w:sz w:val="28"/>
        </w:rPr>
        <w:t>
      погашение займов – 0 тысяч тенге;</w:t>
      </w:r>
    </w:p>
    <w:bookmarkEnd w:id="217"/>
    <w:bookmarkStart w:name="z226" w:id="218"/>
    <w:p>
      <w:pPr>
        <w:spacing w:after="0"/>
        <w:ind w:left="0"/>
        <w:jc w:val="both"/>
      </w:pPr>
      <w:r>
        <w:rPr>
          <w:rFonts w:ascii="Times New Roman"/>
          <w:b w:val="false"/>
          <w:i w:val="false"/>
          <w:color w:val="000000"/>
          <w:sz w:val="28"/>
        </w:rPr>
        <w:t>
      используемые остатки бюджетных средств – 2 641 тысяч тенге.</w:t>
      </w:r>
    </w:p>
    <w:bookmarkEnd w:id="218"/>
    <w:bookmarkStart w:name="z227" w:id="219"/>
    <w:p>
      <w:pPr>
        <w:spacing w:after="0"/>
        <w:ind w:left="0"/>
        <w:jc w:val="both"/>
      </w:pPr>
      <w:r>
        <w:rPr>
          <w:rFonts w:ascii="Times New Roman"/>
          <w:b w:val="false"/>
          <w:i w:val="false"/>
          <w:color w:val="000000"/>
          <w:sz w:val="28"/>
        </w:rPr>
        <w:t>
      1.13. По Мирненскому сельскому округу:</w:t>
      </w:r>
    </w:p>
    <w:bookmarkEnd w:id="219"/>
    <w:bookmarkStart w:name="z228" w:id="220"/>
    <w:p>
      <w:pPr>
        <w:spacing w:after="0"/>
        <w:ind w:left="0"/>
        <w:jc w:val="both"/>
      </w:pPr>
      <w:r>
        <w:rPr>
          <w:rFonts w:ascii="Times New Roman"/>
          <w:b w:val="false"/>
          <w:i w:val="false"/>
          <w:color w:val="000000"/>
          <w:sz w:val="28"/>
        </w:rPr>
        <w:t>
      1) доходы – 75 132 тысяч тенге, в том числе:</w:t>
      </w:r>
    </w:p>
    <w:bookmarkEnd w:id="220"/>
    <w:bookmarkStart w:name="z229" w:id="221"/>
    <w:p>
      <w:pPr>
        <w:spacing w:after="0"/>
        <w:ind w:left="0"/>
        <w:jc w:val="both"/>
      </w:pPr>
      <w:r>
        <w:rPr>
          <w:rFonts w:ascii="Times New Roman"/>
          <w:b w:val="false"/>
          <w:i w:val="false"/>
          <w:color w:val="000000"/>
          <w:sz w:val="28"/>
        </w:rPr>
        <w:t>
      налоговые поступления – 5 153 тысяч тенге;</w:t>
      </w:r>
    </w:p>
    <w:bookmarkEnd w:id="221"/>
    <w:bookmarkStart w:name="z230" w:id="222"/>
    <w:p>
      <w:pPr>
        <w:spacing w:after="0"/>
        <w:ind w:left="0"/>
        <w:jc w:val="both"/>
      </w:pPr>
      <w:r>
        <w:rPr>
          <w:rFonts w:ascii="Times New Roman"/>
          <w:b w:val="false"/>
          <w:i w:val="false"/>
          <w:color w:val="000000"/>
          <w:sz w:val="28"/>
        </w:rPr>
        <w:t>
      неналоговые поступления - 0 тысяч тенге;</w:t>
      </w:r>
    </w:p>
    <w:bookmarkEnd w:id="222"/>
    <w:bookmarkStart w:name="z231" w:id="223"/>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223"/>
    <w:bookmarkStart w:name="z232" w:id="224"/>
    <w:p>
      <w:pPr>
        <w:spacing w:after="0"/>
        <w:ind w:left="0"/>
        <w:jc w:val="both"/>
      </w:pPr>
      <w:r>
        <w:rPr>
          <w:rFonts w:ascii="Times New Roman"/>
          <w:b w:val="false"/>
          <w:i w:val="false"/>
          <w:color w:val="000000"/>
          <w:sz w:val="28"/>
        </w:rPr>
        <w:t>
      поступления трансфертов – 69 979 тысяч тенге;</w:t>
      </w:r>
    </w:p>
    <w:bookmarkEnd w:id="224"/>
    <w:bookmarkStart w:name="z233" w:id="225"/>
    <w:p>
      <w:pPr>
        <w:spacing w:after="0"/>
        <w:ind w:left="0"/>
        <w:jc w:val="both"/>
      </w:pPr>
      <w:r>
        <w:rPr>
          <w:rFonts w:ascii="Times New Roman"/>
          <w:b w:val="false"/>
          <w:i w:val="false"/>
          <w:color w:val="000000"/>
          <w:sz w:val="28"/>
        </w:rPr>
        <w:t>
      2) затраты – 78 031 тысяч тенге;</w:t>
      </w:r>
    </w:p>
    <w:bookmarkEnd w:id="225"/>
    <w:bookmarkStart w:name="z234" w:id="226"/>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226"/>
    <w:bookmarkStart w:name="z235" w:id="227"/>
    <w:p>
      <w:pPr>
        <w:spacing w:after="0"/>
        <w:ind w:left="0"/>
        <w:jc w:val="both"/>
      </w:pPr>
      <w:r>
        <w:rPr>
          <w:rFonts w:ascii="Times New Roman"/>
          <w:b w:val="false"/>
          <w:i w:val="false"/>
          <w:color w:val="000000"/>
          <w:sz w:val="28"/>
        </w:rPr>
        <w:t>
      бюджетные кредиты- 0 тысяч тенге;</w:t>
      </w:r>
    </w:p>
    <w:bookmarkEnd w:id="227"/>
    <w:bookmarkStart w:name="z236" w:id="228"/>
    <w:p>
      <w:pPr>
        <w:spacing w:after="0"/>
        <w:ind w:left="0"/>
        <w:jc w:val="both"/>
      </w:pPr>
      <w:r>
        <w:rPr>
          <w:rFonts w:ascii="Times New Roman"/>
          <w:b w:val="false"/>
          <w:i w:val="false"/>
          <w:color w:val="000000"/>
          <w:sz w:val="28"/>
        </w:rPr>
        <w:t>
      погашение бюджетных кредитов – 0 тысяч тенге;</w:t>
      </w:r>
    </w:p>
    <w:bookmarkEnd w:id="228"/>
    <w:bookmarkStart w:name="z237" w:id="229"/>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229"/>
    <w:bookmarkStart w:name="z238" w:id="230"/>
    <w:p>
      <w:pPr>
        <w:spacing w:after="0"/>
        <w:ind w:left="0"/>
        <w:jc w:val="both"/>
      </w:pPr>
      <w:r>
        <w:rPr>
          <w:rFonts w:ascii="Times New Roman"/>
          <w:b w:val="false"/>
          <w:i w:val="false"/>
          <w:color w:val="000000"/>
          <w:sz w:val="28"/>
        </w:rPr>
        <w:t>
      приобретение финансовых активов - 0 тысяч тенге;</w:t>
      </w:r>
    </w:p>
    <w:bookmarkEnd w:id="230"/>
    <w:bookmarkStart w:name="z239" w:id="231"/>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231"/>
    <w:bookmarkStart w:name="z240" w:id="232"/>
    <w:p>
      <w:pPr>
        <w:spacing w:after="0"/>
        <w:ind w:left="0"/>
        <w:jc w:val="both"/>
      </w:pPr>
      <w:r>
        <w:rPr>
          <w:rFonts w:ascii="Times New Roman"/>
          <w:b w:val="false"/>
          <w:i w:val="false"/>
          <w:color w:val="000000"/>
          <w:sz w:val="28"/>
        </w:rPr>
        <w:t>
      5) дефицит (профицит) бюджета – -2 899 тысяч тенге;</w:t>
      </w:r>
    </w:p>
    <w:bookmarkEnd w:id="232"/>
    <w:bookmarkStart w:name="z241" w:id="233"/>
    <w:p>
      <w:pPr>
        <w:spacing w:after="0"/>
        <w:ind w:left="0"/>
        <w:jc w:val="both"/>
      </w:pPr>
      <w:r>
        <w:rPr>
          <w:rFonts w:ascii="Times New Roman"/>
          <w:b w:val="false"/>
          <w:i w:val="false"/>
          <w:color w:val="000000"/>
          <w:sz w:val="28"/>
        </w:rPr>
        <w:t>
      6) финансирование дефицита (использование профицита) бюджета – 2 899 тысяч тенге, в том числе:</w:t>
      </w:r>
    </w:p>
    <w:bookmarkEnd w:id="233"/>
    <w:bookmarkStart w:name="z242" w:id="234"/>
    <w:p>
      <w:pPr>
        <w:spacing w:after="0"/>
        <w:ind w:left="0"/>
        <w:jc w:val="both"/>
      </w:pPr>
      <w:r>
        <w:rPr>
          <w:rFonts w:ascii="Times New Roman"/>
          <w:b w:val="false"/>
          <w:i w:val="false"/>
          <w:color w:val="000000"/>
          <w:sz w:val="28"/>
        </w:rPr>
        <w:t>
      поступление займов – 0 тысяч тенге;</w:t>
      </w:r>
    </w:p>
    <w:bookmarkEnd w:id="234"/>
    <w:bookmarkStart w:name="z243" w:id="235"/>
    <w:p>
      <w:pPr>
        <w:spacing w:after="0"/>
        <w:ind w:left="0"/>
        <w:jc w:val="both"/>
      </w:pPr>
      <w:r>
        <w:rPr>
          <w:rFonts w:ascii="Times New Roman"/>
          <w:b w:val="false"/>
          <w:i w:val="false"/>
          <w:color w:val="000000"/>
          <w:sz w:val="28"/>
        </w:rPr>
        <w:t>
      погашение займов – 0 тысяч тенге;</w:t>
      </w:r>
    </w:p>
    <w:bookmarkEnd w:id="235"/>
    <w:bookmarkStart w:name="z244" w:id="236"/>
    <w:p>
      <w:pPr>
        <w:spacing w:after="0"/>
        <w:ind w:left="0"/>
        <w:jc w:val="both"/>
      </w:pPr>
      <w:r>
        <w:rPr>
          <w:rFonts w:ascii="Times New Roman"/>
          <w:b w:val="false"/>
          <w:i w:val="false"/>
          <w:color w:val="000000"/>
          <w:sz w:val="28"/>
        </w:rPr>
        <w:t>
      используемые остатки бюджетных средств – 2 899 тысяч тенге.</w:t>
      </w:r>
    </w:p>
    <w:bookmarkEnd w:id="236"/>
    <w:bookmarkStart w:name="z245" w:id="237"/>
    <w:p>
      <w:pPr>
        <w:spacing w:after="0"/>
        <w:ind w:left="0"/>
        <w:jc w:val="both"/>
      </w:pPr>
      <w:r>
        <w:rPr>
          <w:rFonts w:ascii="Times New Roman"/>
          <w:b w:val="false"/>
          <w:i w:val="false"/>
          <w:color w:val="000000"/>
          <w:sz w:val="28"/>
        </w:rPr>
        <w:t>
      1.14. По Акбакайскому сельскому округу:</w:t>
      </w:r>
    </w:p>
    <w:bookmarkEnd w:id="237"/>
    <w:bookmarkStart w:name="z246" w:id="238"/>
    <w:p>
      <w:pPr>
        <w:spacing w:after="0"/>
        <w:ind w:left="0"/>
        <w:jc w:val="both"/>
      </w:pPr>
      <w:r>
        <w:rPr>
          <w:rFonts w:ascii="Times New Roman"/>
          <w:b w:val="false"/>
          <w:i w:val="false"/>
          <w:color w:val="000000"/>
          <w:sz w:val="28"/>
        </w:rPr>
        <w:t>
      1) доходы– 53 700 тысяч тенге, в том числе:</w:t>
      </w:r>
    </w:p>
    <w:bookmarkEnd w:id="238"/>
    <w:bookmarkStart w:name="z247" w:id="239"/>
    <w:p>
      <w:pPr>
        <w:spacing w:after="0"/>
        <w:ind w:left="0"/>
        <w:jc w:val="both"/>
      </w:pPr>
      <w:r>
        <w:rPr>
          <w:rFonts w:ascii="Times New Roman"/>
          <w:b w:val="false"/>
          <w:i w:val="false"/>
          <w:color w:val="000000"/>
          <w:sz w:val="28"/>
        </w:rPr>
        <w:t>
      налоговые поступления – 2 141 тысяч тенге;</w:t>
      </w:r>
    </w:p>
    <w:bookmarkEnd w:id="239"/>
    <w:bookmarkStart w:name="z248" w:id="240"/>
    <w:p>
      <w:pPr>
        <w:spacing w:after="0"/>
        <w:ind w:left="0"/>
        <w:jc w:val="both"/>
      </w:pPr>
      <w:r>
        <w:rPr>
          <w:rFonts w:ascii="Times New Roman"/>
          <w:b w:val="false"/>
          <w:i w:val="false"/>
          <w:color w:val="000000"/>
          <w:sz w:val="28"/>
        </w:rPr>
        <w:t>
      неналоговые поступления- 0 тысяч тенге;</w:t>
      </w:r>
    </w:p>
    <w:bookmarkEnd w:id="240"/>
    <w:bookmarkStart w:name="z249" w:id="241"/>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241"/>
    <w:bookmarkStart w:name="z250" w:id="242"/>
    <w:p>
      <w:pPr>
        <w:spacing w:after="0"/>
        <w:ind w:left="0"/>
        <w:jc w:val="both"/>
      </w:pPr>
      <w:r>
        <w:rPr>
          <w:rFonts w:ascii="Times New Roman"/>
          <w:b w:val="false"/>
          <w:i w:val="false"/>
          <w:color w:val="000000"/>
          <w:sz w:val="28"/>
        </w:rPr>
        <w:t>
      поступления трансфертов – 51 559 тысяч тенге;</w:t>
      </w:r>
    </w:p>
    <w:bookmarkEnd w:id="242"/>
    <w:bookmarkStart w:name="z251" w:id="243"/>
    <w:p>
      <w:pPr>
        <w:spacing w:after="0"/>
        <w:ind w:left="0"/>
        <w:jc w:val="both"/>
      </w:pPr>
      <w:r>
        <w:rPr>
          <w:rFonts w:ascii="Times New Roman"/>
          <w:b w:val="false"/>
          <w:i w:val="false"/>
          <w:color w:val="000000"/>
          <w:sz w:val="28"/>
        </w:rPr>
        <w:t>
      2) затраты – 54 548 тысяч тенге;</w:t>
      </w:r>
    </w:p>
    <w:bookmarkEnd w:id="243"/>
    <w:bookmarkStart w:name="z252" w:id="244"/>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244"/>
    <w:bookmarkStart w:name="z253" w:id="245"/>
    <w:p>
      <w:pPr>
        <w:spacing w:after="0"/>
        <w:ind w:left="0"/>
        <w:jc w:val="both"/>
      </w:pPr>
      <w:r>
        <w:rPr>
          <w:rFonts w:ascii="Times New Roman"/>
          <w:b w:val="false"/>
          <w:i w:val="false"/>
          <w:color w:val="000000"/>
          <w:sz w:val="28"/>
        </w:rPr>
        <w:t>
      бюджетные кредиты- 0 тысяч тенге;</w:t>
      </w:r>
    </w:p>
    <w:bookmarkEnd w:id="245"/>
    <w:bookmarkStart w:name="z254" w:id="246"/>
    <w:p>
      <w:pPr>
        <w:spacing w:after="0"/>
        <w:ind w:left="0"/>
        <w:jc w:val="both"/>
      </w:pPr>
      <w:r>
        <w:rPr>
          <w:rFonts w:ascii="Times New Roman"/>
          <w:b w:val="false"/>
          <w:i w:val="false"/>
          <w:color w:val="000000"/>
          <w:sz w:val="28"/>
        </w:rPr>
        <w:t>
      погашение бюджетных кредитов – 0 тысяч тенге;</w:t>
      </w:r>
    </w:p>
    <w:bookmarkEnd w:id="246"/>
    <w:bookmarkStart w:name="z255" w:id="247"/>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247"/>
    <w:bookmarkStart w:name="z256" w:id="248"/>
    <w:p>
      <w:pPr>
        <w:spacing w:after="0"/>
        <w:ind w:left="0"/>
        <w:jc w:val="both"/>
      </w:pPr>
      <w:r>
        <w:rPr>
          <w:rFonts w:ascii="Times New Roman"/>
          <w:b w:val="false"/>
          <w:i w:val="false"/>
          <w:color w:val="000000"/>
          <w:sz w:val="28"/>
        </w:rPr>
        <w:t>
      приобретение финансовых активов - 0 тысяч тенге;</w:t>
      </w:r>
    </w:p>
    <w:bookmarkEnd w:id="248"/>
    <w:bookmarkStart w:name="z257" w:id="249"/>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249"/>
    <w:bookmarkStart w:name="z258" w:id="250"/>
    <w:p>
      <w:pPr>
        <w:spacing w:after="0"/>
        <w:ind w:left="0"/>
        <w:jc w:val="both"/>
      </w:pPr>
      <w:r>
        <w:rPr>
          <w:rFonts w:ascii="Times New Roman"/>
          <w:b w:val="false"/>
          <w:i w:val="false"/>
          <w:color w:val="000000"/>
          <w:sz w:val="28"/>
        </w:rPr>
        <w:t>
      5) дефицит (профицит) бюджета – -848 тысяч тенге;</w:t>
      </w:r>
    </w:p>
    <w:bookmarkEnd w:id="250"/>
    <w:bookmarkStart w:name="z259" w:id="251"/>
    <w:p>
      <w:pPr>
        <w:spacing w:after="0"/>
        <w:ind w:left="0"/>
        <w:jc w:val="both"/>
      </w:pPr>
      <w:r>
        <w:rPr>
          <w:rFonts w:ascii="Times New Roman"/>
          <w:b w:val="false"/>
          <w:i w:val="false"/>
          <w:color w:val="000000"/>
          <w:sz w:val="28"/>
        </w:rPr>
        <w:t>
      6) финансирование дефицита (использование профицита) бюджета – 848 тысяч тенге, в том числе:</w:t>
      </w:r>
    </w:p>
    <w:bookmarkEnd w:id="251"/>
    <w:bookmarkStart w:name="z260" w:id="252"/>
    <w:p>
      <w:pPr>
        <w:spacing w:after="0"/>
        <w:ind w:left="0"/>
        <w:jc w:val="both"/>
      </w:pPr>
      <w:r>
        <w:rPr>
          <w:rFonts w:ascii="Times New Roman"/>
          <w:b w:val="false"/>
          <w:i w:val="false"/>
          <w:color w:val="000000"/>
          <w:sz w:val="28"/>
        </w:rPr>
        <w:t>
      поступление займов – 0 тысяч тенге;</w:t>
      </w:r>
    </w:p>
    <w:bookmarkEnd w:id="252"/>
    <w:bookmarkStart w:name="z261" w:id="253"/>
    <w:p>
      <w:pPr>
        <w:spacing w:after="0"/>
        <w:ind w:left="0"/>
        <w:jc w:val="both"/>
      </w:pPr>
      <w:r>
        <w:rPr>
          <w:rFonts w:ascii="Times New Roman"/>
          <w:b w:val="false"/>
          <w:i w:val="false"/>
          <w:color w:val="000000"/>
          <w:sz w:val="28"/>
        </w:rPr>
        <w:t>
      погашение займов – 0 тысяч тенге;</w:t>
      </w:r>
    </w:p>
    <w:bookmarkEnd w:id="253"/>
    <w:bookmarkStart w:name="z262" w:id="254"/>
    <w:p>
      <w:pPr>
        <w:spacing w:after="0"/>
        <w:ind w:left="0"/>
        <w:jc w:val="both"/>
      </w:pPr>
      <w:r>
        <w:rPr>
          <w:rFonts w:ascii="Times New Roman"/>
          <w:b w:val="false"/>
          <w:i w:val="false"/>
          <w:color w:val="000000"/>
          <w:sz w:val="28"/>
        </w:rPr>
        <w:t>
      используемые остатки бюджетных средств – 848 тысяч тенге.</w:t>
      </w:r>
    </w:p>
    <w:bookmarkEnd w:id="254"/>
    <w:bookmarkStart w:name="z263" w:id="255"/>
    <w:p>
      <w:pPr>
        <w:spacing w:after="0"/>
        <w:ind w:left="0"/>
        <w:jc w:val="both"/>
      </w:pPr>
      <w:r>
        <w:rPr>
          <w:rFonts w:ascii="Times New Roman"/>
          <w:b w:val="false"/>
          <w:i w:val="false"/>
          <w:color w:val="000000"/>
          <w:sz w:val="28"/>
        </w:rPr>
        <w:t>
      1.15. По Аксуекскому сельскому округу:</w:t>
      </w:r>
    </w:p>
    <w:bookmarkEnd w:id="255"/>
    <w:bookmarkStart w:name="z264" w:id="256"/>
    <w:p>
      <w:pPr>
        <w:spacing w:after="0"/>
        <w:ind w:left="0"/>
        <w:jc w:val="both"/>
      </w:pPr>
      <w:r>
        <w:rPr>
          <w:rFonts w:ascii="Times New Roman"/>
          <w:b w:val="false"/>
          <w:i w:val="false"/>
          <w:color w:val="000000"/>
          <w:sz w:val="28"/>
        </w:rPr>
        <w:t>
      1) доходы– 68 727 тысяч тенге, в том числе:</w:t>
      </w:r>
    </w:p>
    <w:bookmarkEnd w:id="256"/>
    <w:bookmarkStart w:name="z265" w:id="257"/>
    <w:p>
      <w:pPr>
        <w:spacing w:after="0"/>
        <w:ind w:left="0"/>
        <w:jc w:val="both"/>
      </w:pPr>
      <w:r>
        <w:rPr>
          <w:rFonts w:ascii="Times New Roman"/>
          <w:b w:val="false"/>
          <w:i w:val="false"/>
          <w:color w:val="000000"/>
          <w:sz w:val="28"/>
        </w:rPr>
        <w:t>
      налоговые поступления – 2 870 тысяч тенге;</w:t>
      </w:r>
    </w:p>
    <w:bookmarkEnd w:id="257"/>
    <w:bookmarkStart w:name="z266" w:id="258"/>
    <w:p>
      <w:pPr>
        <w:spacing w:after="0"/>
        <w:ind w:left="0"/>
        <w:jc w:val="both"/>
      </w:pPr>
      <w:r>
        <w:rPr>
          <w:rFonts w:ascii="Times New Roman"/>
          <w:b w:val="false"/>
          <w:i w:val="false"/>
          <w:color w:val="000000"/>
          <w:sz w:val="28"/>
        </w:rPr>
        <w:t>
      неналоговые поступления - 0 тысяч тенге;</w:t>
      </w:r>
    </w:p>
    <w:bookmarkEnd w:id="258"/>
    <w:bookmarkStart w:name="z267" w:id="259"/>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259"/>
    <w:bookmarkStart w:name="z268" w:id="260"/>
    <w:p>
      <w:pPr>
        <w:spacing w:after="0"/>
        <w:ind w:left="0"/>
        <w:jc w:val="both"/>
      </w:pPr>
      <w:r>
        <w:rPr>
          <w:rFonts w:ascii="Times New Roman"/>
          <w:b w:val="false"/>
          <w:i w:val="false"/>
          <w:color w:val="000000"/>
          <w:sz w:val="28"/>
        </w:rPr>
        <w:t>
      поступления трансфертов – 65 857 тысяч тенге;</w:t>
      </w:r>
    </w:p>
    <w:bookmarkEnd w:id="260"/>
    <w:bookmarkStart w:name="z269" w:id="261"/>
    <w:p>
      <w:pPr>
        <w:spacing w:after="0"/>
        <w:ind w:left="0"/>
        <w:jc w:val="both"/>
      </w:pPr>
      <w:r>
        <w:rPr>
          <w:rFonts w:ascii="Times New Roman"/>
          <w:b w:val="false"/>
          <w:i w:val="false"/>
          <w:color w:val="000000"/>
          <w:sz w:val="28"/>
        </w:rPr>
        <w:t>
      2) затраты – 68 736 тысяч тенге;</w:t>
      </w:r>
    </w:p>
    <w:bookmarkEnd w:id="261"/>
    <w:bookmarkStart w:name="z270" w:id="262"/>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262"/>
    <w:bookmarkStart w:name="z271" w:id="263"/>
    <w:p>
      <w:pPr>
        <w:spacing w:after="0"/>
        <w:ind w:left="0"/>
        <w:jc w:val="both"/>
      </w:pPr>
      <w:r>
        <w:rPr>
          <w:rFonts w:ascii="Times New Roman"/>
          <w:b w:val="false"/>
          <w:i w:val="false"/>
          <w:color w:val="000000"/>
          <w:sz w:val="28"/>
        </w:rPr>
        <w:t>
      бюджетные кредиты- 0 тысяч тенге;</w:t>
      </w:r>
    </w:p>
    <w:bookmarkEnd w:id="263"/>
    <w:bookmarkStart w:name="z272" w:id="264"/>
    <w:p>
      <w:pPr>
        <w:spacing w:after="0"/>
        <w:ind w:left="0"/>
        <w:jc w:val="both"/>
      </w:pPr>
      <w:r>
        <w:rPr>
          <w:rFonts w:ascii="Times New Roman"/>
          <w:b w:val="false"/>
          <w:i w:val="false"/>
          <w:color w:val="000000"/>
          <w:sz w:val="28"/>
        </w:rPr>
        <w:t>
      погашение бюджетных кредитов – 0 тысяч тенге;</w:t>
      </w:r>
    </w:p>
    <w:bookmarkEnd w:id="264"/>
    <w:bookmarkStart w:name="z273" w:id="265"/>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265"/>
    <w:bookmarkStart w:name="z274" w:id="266"/>
    <w:p>
      <w:pPr>
        <w:spacing w:after="0"/>
        <w:ind w:left="0"/>
        <w:jc w:val="both"/>
      </w:pPr>
      <w:r>
        <w:rPr>
          <w:rFonts w:ascii="Times New Roman"/>
          <w:b w:val="false"/>
          <w:i w:val="false"/>
          <w:color w:val="000000"/>
          <w:sz w:val="28"/>
        </w:rPr>
        <w:t>
      приобретение финансовых активов - 0 тысяч тенге;</w:t>
      </w:r>
    </w:p>
    <w:bookmarkEnd w:id="266"/>
    <w:bookmarkStart w:name="z275" w:id="267"/>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267"/>
    <w:bookmarkStart w:name="z276" w:id="268"/>
    <w:p>
      <w:pPr>
        <w:spacing w:after="0"/>
        <w:ind w:left="0"/>
        <w:jc w:val="both"/>
      </w:pPr>
      <w:r>
        <w:rPr>
          <w:rFonts w:ascii="Times New Roman"/>
          <w:b w:val="false"/>
          <w:i w:val="false"/>
          <w:color w:val="000000"/>
          <w:sz w:val="28"/>
        </w:rPr>
        <w:t>
      5) дефицит (профицит) бюджета – -9 тысяч тенге;</w:t>
      </w:r>
    </w:p>
    <w:bookmarkEnd w:id="268"/>
    <w:bookmarkStart w:name="z277" w:id="269"/>
    <w:p>
      <w:pPr>
        <w:spacing w:after="0"/>
        <w:ind w:left="0"/>
        <w:jc w:val="both"/>
      </w:pPr>
      <w:r>
        <w:rPr>
          <w:rFonts w:ascii="Times New Roman"/>
          <w:b w:val="false"/>
          <w:i w:val="false"/>
          <w:color w:val="000000"/>
          <w:sz w:val="28"/>
        </w:rPr>
        <w:t>
      6) финансирование дефицита (использование профицита) бюджета – 9 тысяч тенге, в том числе:</w:t>
      </w:r>
    </w:p>
    <w:bookmarkEnd w:id="269"/>
    <w:bookmarkStart w:name="z278" w:id="270"/>
    <w:p>
      <w:pPr>
        <w:spacing w:after="0"/>
        <w:ind w:left="0"/>
        <w:jc w:val="both"/>
      </w:pPr>
      <w:r>
        <w:rPr>
          <w:rFonts w:ascii="Times New Roman"/>
          <w:b w:val="false"/>
          <w:i w:val="false"/>
          <w:color w:val="000000"/>
          <w:sz w:val="28"/>
        </w:rPr>
        <w:t>
      поступление займов – 0 тысяч тенге;</w:t>
      </w:r>
    </w:p>
    <w:bookmarkEnd w:id="270"/>
    <w:bookmarkStart w:name="z279" w:id="271"/>
    <w:p>
      <w:pPr>
        <w:spacing w:after="0"/>
        <w:ind w:left="0"/>
        <w:jc w:val="both"/>
      </w:pPr>
      <w:r>
        <w:rPr>
          <w:rFonts w:ascii="Times New Roman"/>
          <w:b w:val="false"/>
          <w:i w:val="false"/>
          <w:color w:val="000000"/>
          <w:sz w:val="28"/>
        </w:rPr>
        <w:t>
      погашение займов – 0 тысяч тенге;</w:t>
      </w:r>
    </w:p>
    <w:bookmarkEnd w:id="271"/>
    <w:bookmarkStart w:name="z280" w:id="272"/>
    <w:p>
      <w:pPr>
        <w:spacing w:after="0"/>
        <w:ind w:left="0"/>
        <w:jc w:val="both"/>
      </w:pPr>
      <w:r>
        <w:rPr>
          <w:rFonts w:ascii="Times New Roman"/>
          <w:b w:val="false"/>
          <w:i w:val="false"/>
          <w:color w:val="000000"/>
          <w:sz w:val="28"/>
        </w:rPr>
        <w:t>
      используемые остатки бюджетных средств – 9 тысяч тенге.</w:t>
      </w:r>
    </w:p>
    <w:bookmarkEnd w:id="272"/>
    <w:bookmarkStart w:name="z281" w:id="273"/>
    <w:p>
      <w:pPr>
        <w:spacing w:after="0"/>
        <w:ind w:left="0"/>
        <w:jc w:val="both"/>
      </w:pPr>
      <w:r>
        <w:rPr>
          <w:rFonts w:ascii="Times New Roman"/>
          <w:b w:val="false"/>
          <w:i w:val="false"/>
          <w:color w:val="000000"/>
          <w:sz w:val="28"/>
        </w:rPr>
        <w:t>
      1.16. По Мынаралскому сельскому округу:</w:t>
      </w:r>
    </w:p>
    <w:bookmarkEnd w:id="273"/>
    <w:bookmarkStart w:name="z282" w:id="274"/>
    <w:p>
      <w:pPr>
        <w:spacing w:after="0"/>
        <w:ind w:left="0"/>
        <w:jc w:val="both"/>
      </w:pPr>
      <w:r>
        <w:rPr>
          <w:rFonts w:ascii="Times New Roman"/>
          <w:b w:val="false"/>
          <w:i w:val="false"/>
          <w:color w:val="000000"/>
          <w:sz w:val="28"/>
        </w:rPr>
        <w:t>
      1) доходы– 80 217 тысяч тенге, в том числе:</w:t>
      </w:r>
    </w:p>
    <w:bookmarkEnd w:id="274"/>
    <w:bookmarkStart w:name="z283" w:id="275"/>
    <w:p>
      <w:pPr>
        <w:spacing w:after="0"/>
        <w:ind w:left="0"/>
        <w:jc w:val="both"/>
      </w:pPr>
      <w:r>
        <w:rPr>
          <w:rFonts w:ascii="Times New Roman"/>
          <w:b w:val="false"/>
          <w:i w:val="false"/>
          <w:color w:val="000000"/>
          <w:sz w:val="28"/>
        </w:rPr>
        <w:t>
      налоговые поступления – 3 588 тысяч тенге;</w:t>
      </w:r>
    </w:p>
    <w:bookmarkEnd w:id="275"/>
    <w:bookmarkStart w:name="z284" w:id="276"/>
    <w:p>
      <w:pPr>
        <w:spacing w:after="0"/>
        <w:ind w:left="0"/>
        <w:jc w:val="both"/>
      </w:pPr>
      <w:r>
        <w:rPr>
          <w:rFonts w:ascii="Times New Roman"/>
          <w:b w:val="false"/>
          <w:i w:val="false"/>
          <w:color w:val="000000"/>
          <w:sz w:val="28"/>
        </w:rPr>
        <w:t>
      неналоговые поступления - 0 тысяч тенге;</w:t>
      </w:r>
    </w:p>
    <w:bookmarkEnd w:id="276"/>
    <w:bookmarkStart w:name="z285" w:id="277"/>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277"/>
    <w:bookmarkStart w:name="z286" w:id="278"/>
    <w:p>
      <w:pPr>
        <w:spacing w:after="0"/>
        <w:ind w:left="0"/>
        <w:jc w:val="both"/>
      </w:pPr>
      <w:r>
        <w:rPr>
          <w:rFonts w:ascii="Times New Roman"/>
          <w:b w:val="false"/>
          <w:i w:val="false"/>
          <w:color w:val="000000"/>
          <w:sz w:val="28"/>
        </w:rPr>
        <w:t>
      поступления трансфертов – 76 629 тысяч тенге;</w:t>
      </w:r>
    </w:p>
    <w:bookmarkEnd w:id="278"/>
    <w:bookmarkStart w:name="z287" w:id="279"/>
    <w:p>
      <w:pPr>
        <w:spacing w:after="0"/>
        <w:ind w:left="0"/>
        <w:jc w:val="both"/>
      </w:pPr>
      <w:r>
        <w:rPr>
          <w:rFonts w:ascii="Times New Roman"/>
          <w:b w:val="false"/>
          <w:i w:val="false"/>
          <w:color w:val="000000"/>
          <w:sz w:val="28"/>
        </w:rPr>
        <w:t>
      2) затраты – 81 353 тысяч тенге;</w:t>
      </w:r>
    </w:p>
    <w:bookmarkEnd w:id="279"/>
    <w:bookmarkStart w:name="z288" w:id="280"/>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280"/>
    <w:bookmarkStart w:name="z289" w:id="281"/>
    <w:p>
      <w:pPr>
        <w:spacing w:after="0"/>
        <w:ind w:left="0"/>
        <w:jc w:val="both"/>
      </w:pPr>
      <w:r>
        <w:rPr>
          <w:rFonts w:ascii="Times New Roman"/>
          <w:b w:val="false"/>
          <w:i w:val="false"/>
          <w:color w:val="000000"/>
          <w:sz w:val="28"/>
        </w:rPr>
        <w:t>
      бюджетные кредиты- 0 тысяч тенге;</w:t>
      </w:r>
    </w:p>
    <w:bookmarkEnd w:id="281"/>
    <w:bookmarkStart w:name="z290" w:id="282"/>
    <w:p>
      <w:pPr>
        <w:spacing w:after="0"/>
        <w:ind w:left="0"/>
        <w:jc w:val="both"/>
      </w:pPr>
      <w:r>
        <w:rPr>
          <w:rFonts w:ascii="Times New Roman"/>
          <w:b w:val="false"/>
          <w:i w:val="false"/>
          <w:color w:val="000000"/>
          <w:sz w:val="28"/>
        </w:rPr>
        <w:t>
      погашение бюджетных кредитов – 0 тысяч тенге;</w:t>
      </w:r>
    </w:p>
    <w:bookmarkEnd w:id="282"/>
    <w:bookmarkStart w:name="z291" w:id="283"/>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283"/>
    <w:bookmarkStart w:name="z292" w:id="284"/>
    <w:p>
      <w:pPr>
        <w:spacing w:after="0"/>
        <w:ind w:left="0"/>
        <w:jc w:val="both"/>
      </w:pPr>
      <w:r>
        <w:rPr>
          <w:rFonts w:ascii="Times New Roman"/>
          <w:b w:val="false"/>
          <w:i w:val="false"/>
          <w:color w:val="000000"/>
          <w:sz w:val="28"/>
        </w:rPr>
        <w:t>
      приобретение финансовых активов - 0 тысяч тенге;</w:t>
      </w:r>
    </w:p>
    <w:bookmarkEnd w:id="284"/>
    <w:bookmarkStart w:name="z293" w:id="285"/>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285"/>
    <w:bookmarkStart w:name="z294" w:id="286"/>
    <w:p>
      <w:pPr>
        <w:spacing w:after="0"/>
        <w:ind w:left="0"/>
        <w:jc w:val="both"/>
      </w:pPr>
      <w:r>
        <w:rPr>
          <w:rFonts w:ascii="Times New Roman"/>
          <w:b w:val="false"/>
          <w:i w:val="false"/>
          <w:color w:val="000000"/>
          <w:sz w:val="28"/>
        </w:rPr>
        <w:t>
      5) дефицит (профицит) бюджета – -1 136 тысяч тенге;</w:t>
      </w:r>
    </w:p>
    <w:bookmarkEnd w:id="286"/>
    <w:bookmarkStart w:name="z295" w:id="287"/>
    <w:p>
      <w:pPr>
        <w:spacing w:after="0"/>
        <w:ind w:left="0"/>
        <w:jc w:val="both"/>
      </w:pPr>
      <w:r>
        <w:rPr>
          <w:rFonts w:ascii="Times New Roman"/>
          <w:b w:val="false"/>
          <w:i w:val="false"/>
          <w:color w:val="000000"/>
          <w:sz w:val="28"/>
        </w:rPr>
        <w:t>
      6) финансирование дефицита (использование профицита) бюджета – 1 136 тысяч тенге, в том числе:</w:t>
      </w:r>
    </w:p>
    <w:bookmarkEnd w:id="287"/>
    <w:bookmarkStart w:name="z296" w:id="288"/>
    <w:p>
      <w:pPr>
        <w:spacing w:after="0"/>
        <w:ind w:left="0"/>
        <w:jc w:val="both"/>
      </w:pPr>
      <w:r>
        <w:rPr>
          <w:rFonts w:ascii="Times New Roman"/>
          <w:b w:val="false"/>
          <w:i w:val="false"/>
          <w:color w:val="000000"/>
          <w:sz w:val="28"/>
        </w:rPr>
        <w:t>
      поступление займов – 0 тысяч тенге;</w:t>
      </w:r>
    </w:p>
    <w:bookmarkEnd w:id="288"/>
    <w:bookmarkStart w:name="z297" w:id="289"/>
    <w:p>
      <w:pPr>
        <w:spacing w:after="0"/>
        <w:ind w:left="0"/>
        <w:jc w:val="both"/>
      </w:pPr>
      <w:r>
        <w:rPr>
          <w:rFonts w:ascii="Times New Roman"/>
          <w:b w:val="false"/>
          <w:i w:val="false"/>
          <w:color w:val="000000"/>
          <w:sz w:val="28"/>
        </w:rPr>
        <w:t>
      погашение займов – 0 тысяч тенге;</w:t>
      </w:r>
    </w:p>
    <w:bookmarkEnd w:id="289"/>
    <w:bookmarkStart w:name="z298" w:id="290"/>
    <w:p>
      <w:pPr>
        <w:spacing w:after="0"/>
        <w:ind w:left="0"/>
        <w:jc w:val="both"/>
      </w:pPr>
      <w:r>
        <w:rPr>
          <w:rFonts w:ascii="Times New Roman"/>
          <w:b w:val="false"/>
          <w:i w:val="false"/>
          <w:color w:val="000000"/>
          <w:sz w:val="28"/>
        </w:rPr>
        <w:t>
      используемые остатки бюджетных средств – 1 136 тысяч тенге."</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16, 19, 22, 25, 28, 31, 34, 37, 40, 43</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 2, 3, 4, 5, 6, 7, 8, 9, 10, 11, 12, 13,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к настоящему решению.</w:t>
      </w:r>
    </w:p>
    <w:bookmarkStart w:name="z300" w:id="291"/>
    <w:p>
      <w:pPr>
        <w:spacing w:after="0"/>
        <w:ind w:left="0"/>
        <w:jc w:val="both"/>
      </w:pPr>
      <w:r>
        <w:rPr>
          <w:rFonts w:ascii="Times New Roman"/>
          <w:b w:val="false"/>
          <w:i w:val="false"/>
          <w:color w:val="000000"/>
          <w:sz w:val="28"/>
        </w:rPr>
        <w:t>
      2. Настоящее решение вводится в действие с 1 января 2023 года.</w:t>
      </w:r>
    </w:p>
    <w:bookmarkEnd w:id="29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Мойынкумского района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Саурыков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rPr>
                <w:rFonts w:ascii="Times New Roman"/>
                <w:b w:val="false"/>
                <w:i w:val="false"/>
                <w:color w:val="000000"/>
                <w:sz w:val="20"/>
              </w:rPr>
              <w:t xml:space="preserve"> Мойынкумского районного маслихата</w:t>
            </w:r>
            <w:r>
              <w:rPr>
                <w:rFonts w:ascii="Times New Roman"/>
                <w:b w:val="false"/>
                <w:i w:val="false"/>
                <w:color w:val="000000"/>
                <w:sz w:val="20"/>
              </w:rPr>
              <w:t xml:space="preserve"> №13-2 от 13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rPr>
                <w:rFonts w:ascii="Times New Roman"/>
                <w:b w:val="false"/>
                <w:i w:val="false"/>
                <w:color w:val="000000"/>
                <w:sz w:val="20"/>
              </w:rPr>
              <w:t xml:space="preserve"> Мойынкумского районного маслихата</w:t>
            </w:r>
            <w:r>
              <w:rPr>
                <w:rFonts w:ascii="Times New Roman"/>
                <w:b w:val="false"/>
                <w:i w:val="false"/>
                <w:color w:val="000000"/>
                <w:sz w:val="20"/>
              </w:rPr>
              <w:t xml:space="preserve"> №25-2 от 23 декабря 2022года</w:t>
            </w:r>
          </w:p>
        </w:tc>
      </w:tr>
    </w:tbl>
    <w:bookmarkStart w:name="z308" w:id="292"/>
    <w:p>
      <w:pPr>
        <w:spacing w:after="0"/>
        <w:ind w:left="0"/>
        <w:jc w:val="left"/>
      </w:pPr>
      <w:r>
        <w:rPr>
          <w:rFonts w:ascii="Times New Roman"/>
          <w:b/>
          <w:i w:val="false"/>
          <w:color w:val="000000"/>
        </w:rPr>
        <w:t xml:space="preserve"> Бюджет Мойынкумского сельского округа на 2023год</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№13-2 от 13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решению </w:t>
            </w:r>
            <w:r>
              <w:rPr>
                <w:rFonts w:ascii="Times New Roman"/>
                <w:b w:val="false"/>
                <w:i w:val="false"/>
                <w:color w:val="000000"/>
                <w:sz w:val="20"/>
              </w:rPr>
              <w:t xml:space="preserve">Мойынкумского районного маслихата </w:t>
            </w:r>
            <w:r>
              <w:rPr>
                <w:rFonts w:ascii="Times New Roman"/>
                <w:b w:val="false"/>
                <w:i w:val="false"/>
                <w:color w:val="000000"/>
                <w:sz w:val="20"/>
              </w:rPr>
              <w:t>№25-2 от 23 декабря 2022 года</w:t>
            </w:r>
          </w:p>
        </w:tc>
      </w:tr>
    </w:tbl>
    <w:bookmarkStart w:name="z315" w:id="293"/>
    <w:p>
      <w:pPr>
        <w:spacing w:after="0"/>
        <w:ind w:left="0"/>
        <w:jc w:val="left"/>
      </w:pPr>
      <w:r>
        <w:rPr>
          <w:rFonts w:ascii="Times New Roman"/>
          <w:b/>
          <w:i w:val="false"/>
          <w:color w:val="000000"/>
        </w:rPr>
        <w:t xml:space="preserve"> Бюджет Берликского сельского округа на 2023 год</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№13-2 от 13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 от 23 декабря 2022 года</w:t>
            </w:r>
          </w:p>
        </w:tc>
      </w:tr>
    </w:tbl>
    <w:p>
      <w:pPr>
        <w:spacing w:after="0"/>
        <w:ind w:left="0"/>
        <w:jc w:val="left"/>
      </w:pPr>
      <w:r>
        <w:rPr>
          <w:rFonts w:ascii="Times New Roman"/>
          <w:b/>
          <w:i w:val="false"/>
          <w:color w:val="000000"/>
        </w:rPr>
        <w:t xml:space="preserve"> Бюджет Кенесского сельского округа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№13-2 от 13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 от 23 декабря 2022 года</w:t>
            </w:r>
          </w:p>
        </w:tc>
      </w:tr>
    </w:tbl>
    <w:p>
      <w:pPr>
        <w:spacing w:after="0"/>
        <w:ind w:left="0"/>
        <w:jc w:val="left"/>
      </w:pPr>
      <w:r>
        <w:rPr>
          <w:rFonts w:ascii="Times New Roman"/>
          <w:b/>
          <w:i w:val="false"/>
          <w:color w:val="000000"/>
        </w:rPr>
        <w:t xml:space="preserve"> Бюджет Шыганакского сельского округа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95272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№13-2 от 13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 от 23 декабря 2022 года</w:t>
            </w:r>
          </w:p>
        </w:tc>
      </w:tr>
    </w:tbl>
    <w:p>
      <w:pPr>
        <w:spacing w:after="0"/>
        <w:ind w:left="0"/>
        <w:jc w:val="left"/>
      </w:pPr>
      <w:r>
        <w:rPr>
          <w:rFonts w:ascii="Times New Roman"/>
          <w:b/>
          <w:i w:val="false"/>
          <w:color w:val="000000"/>
        </w:rPr>
        <w:t xml:space="preserve"> Бюджет Уланбельского сельского округа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№13-2 от 13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 от 23 декабря 2022 года</w:t>
            </w:r>
          </w:p>
        </w:tc>
      </w:tr>
    </w:tbl>
    <w:p>
      <w:pPr>
        <w:spacing w:after="0"/>
        <w:ind w:left="0"/>
        <w:jc w:val="left"/>
      </w:pPr>
      <w:r>
        <w:rPr>
          <w:rFonts w:ascii="Times New Roman"/>
          <w:b/>
          <w:i w:val="false"/>
          <w:color w:val="000000"/>
        </w:rPr>
        <w:t xml:space="preserve"> Бюджет Карабогетского сельского округа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№13-2 от 13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19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 от 23 декабря 2022 года</w:t>
            </w:r>
          </w:p>
        </w:tc>
      </w:tr>
    </w:tbl>
    <w:p>
      <w:pPr>
        <w:spacing w:after="0"/>
        <w:ind w:left="0"/>
        <w:jc w:val="left"/>
      </w:pPr>
      <w:r>
        <w:rPr>
          <w:rFonts w:ascii="Times New Roman"/>
          <w:b/>
          <w:i w:val="false"/>
          <w:color w:val="000000"/>
        </w:rPr>
        <w:t xml:space="preserve"> Бюджет Кылышбайского сельского округа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№13-2 от 13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22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 от 23 декабря 2022 года</w:t>
            </w:r>
          </w:p>
        </w:tc>
      </w:tr>
    </w:tbl>
    <w:p>
      <w:pPr>
        <w:spacing w:after="0"/>
        <w:ind w:left="0"/>
        <w:jc w:val="left"/>
      </w:pPr>
      <w:r>
        <w:rPr>
          <w:rFonts w:ascii="Times New Roman"/>
          <w:b/>
          <w:i w:val="false"/>
          <w:color w:val="000000"/>
        </w:rPr>
        <w:t xml:space="preserve"> Бюджет Жамбылского сельского округа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№13-2 от 13 декабря 2023 года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25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 от 23 декабря 2022 года</w:t>
            </w:r>
          </w:p>
        </w:tc>
      </w:tr>
    </w:tbl>
    <w:p>
      <w:pPr>
        <w:spacing w:after="0"/>
        <w:ind w:left="0"/>
        <w:jc w:val="left"/>
      </w:pPr>
      <w:r>
        <w:rPr>
          <w:rFonts w:ascii="Times New Roman"/>
          <w:b/>
          <w:i w:val="false"/>
          <w:color w:val="000000"/>
        </w:rPr>
        <w:t xml:space="preserve"> Бюджет Кызылотауского сельского округа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№13-2 от 13 декабря 2023 года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28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 от 23 декабря 2022 года</w:t>
            </w:r>
          </w:p>
        </w:tc>
      </w:tr>
    </w:tbl>
    <w:p>
      <w:pPr>
        <w:spacing w:after="0"/>
        <w:ind w:left="0"/>
        <w:jc w:val="left"/>
      </w:pPr>
      <w:r>
        <w:rPr>
          <w:rFonts w:ascii="Times New Roman"/>
          <w:b/>
          <w:i w:val="false"/>
          <w:color w:val="000000"/>
        </w:rPr>
        <w:t xml:space="preserve"> Бюджет Кызылталского сельского округа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№13-2 от 13 декабря 2023 года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31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 от 23 декабря 2022 года</w:t>
            </w:r>
          </w:p>
        </w:tc>
      </w:tr>
    </w:tbl>
    <w:p>
      <w:pPr>
        <w:spacing w:after="0"/>
        <w:ind w:left="0"/>
        <w:jc w:val="left"/>
      </w:pPr>
      <w:r>
        <w:rPr>
          <w:rFonts w:ascii="Times New Roman"/>
          <w:b/>
          <w:i w:val="false"/>
          <w:color w:val="000000"/>
        </w:rPr>
        <w:t xml:space="preserve"> Бюджет Биназарского сельского округа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натранспортные средства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№13-2 от 13 декабря 2023 года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34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 от 23 декабря 2022 года</w:t>
            </w:r>
          </w:p>
        </w:tc>
      </w:tr>
    </w:tbl>
    <w:p>
      <w:pPr>
        <w:spacing w:after="0"/>
        <w:ind w:left="0"/>
        <w:jc w:val="left"/>
      </w:pPr>
      <w:r>
        <w:rPr>
          <w:rFonts w:ascii="Times New Roman"/>
          <w:b/>
          <w:i w:val="false"/>
          <w:color w:val="000000"/>
        </w:rPr>
        <w:t xml:space="preserve"> Бюджет Хантауского сельского округа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иозеленениие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№13-2 от 13 декабря 2023 года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37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 от 23 декабря 2022года</w:t>
            </w:r>
          </w:p>
        </w:tc>
      </w:tr>
    </w:tbl>
    <w:p>
      <w:pPr>
        <w:spacing w:after="0"/>
        <w:ind w:left="0"/>
        <w:jc w:val="left"/>
      </w:pPr>
      <w:r>
        <w:rPr>
          <w:rFonts w:ascii="Times New Roman"/>
          <w:b/>
          <w:i w:val="false"/>
          <w:color w:val="000000"/>
        </w:rPr>
        <w:t xml:space="preserve"> Бюджет Мирненского сельского округа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иозеленение населенных пунктов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№13-2 от 13 декабря 2023 года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40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 от 23 декабря 2022года</w:t>
            </w:r>
          </w:p>
        </w:tc>
      </w:tr>
    </w:tbl>
    <w:p>
      <w:pPr>
        <w:spacing w:after="0"/>
        <w:ind w:left="0"/>
        <w:jc w:val="left"/>
      </w:pPr>
      <w:r>
        <w:rPr>
          <w:rFonts w:ascii="Times New Roman"/>
          <w:b/>
          <w:i w:val="false"/>
          <w:color w:val="000000"/>
        </w:rPr>
        <w:t xml:space="preserve"> Бюджет Акбакайского сельского округа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доходов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Налогина имущество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№13-2 от 13 декабря 2023 года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43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 от 23 декабря 2022 года</w:t>
            </w:r>
          </w:p>
        </w:tc>
      </w:tr>
    </w:tbl>
    <w:p>
      <w:pPr>
        <w:spacing w:after="0"/>
        <w:ind w:left="0"/>
        <w:jc w:val="left"/>
      </w:pPr>
      <w:r>
        <w:rPr>
          <w:rFonts w:ascii="Times New Roman"/>
          <w:b/>
          <w:i w:val="false"/>
          <w:color w:val="000000"/>
        </w:rPr>
        <w:t xml:space="preserve"> Бюджет Аксуекского сельского округа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улица в населенных пунктах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№13-2 от 13 декабря 2023 года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46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 от 23 декабря 2022 года</w:t>
            </w:r>
          </w:p>
        </w:tc>
      </w:tr>
    </w:tbl>
    <w:p>
      <w:pPr>
        <w:spacing w:after="0"/>
        <w:ind w:left="0"/>
        <w:jc w:val="left"/>
      </w:pPr>
      <w:r>
        <w:rPr>
          <w:rFonts w:ascii="Times New Roman"/>
          <w:b/>
          <w:i w:val="false"/>
          <w:color w:val="000000"/>
        </w:rPr>
        <w:t xml:space="preserve"> Бюджет Мынаралского сельского округа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 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