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cdd7" w14:textId="cb4c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составной части села Киякты Хантауского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Хантауского сельского округа Мойынкумского района Жамбылской области от 26 октября 2023 года № 15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областной ономастической комиссии при акимате Жамбылской области от 27 июля 2023 года,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села Киякты Хантауского сельского округа: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Вокзальная на улицу Ағыбай батыр;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Кияхтинская на улицу Қайрат Рысқұлбеков;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Сейтказиев А.Ж.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