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7493" w14:textId="4167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составной части села Шыганак Шыганакского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Шыганакского сельского округа Мойынкумского района Жамбылской области от 26 октября 2023 года № 48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при акимате Жамбылской области от 27 июля 2023 года,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составной части села Шыганак Шыганакского сельского округа: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СМП на улицу Таңыбай батыр.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Сабитов Т.Б.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