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f76f" w14:textId="1c5f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Жамбылской области "О бюджете сельских округов района Т.Рыскулова на 2023-2025 годы" от 28 декабря 2022 года №32-4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12 мая 2023 года № 3-4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Жамбылской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Жамбылской области "О бюджете сельских округов района Т.Рыскулова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№32-4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сельских округов на 2023-2025 годы согласно приложениям 1, 2, 3, 4, 5, 6, 7, 8, 9, 10, 11, 12, 13, 14, 15, 16 и 17,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- 440898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86955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353476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445492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-4594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4594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- 4594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Луговскому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- 162836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286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136546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167999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-5163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5163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- 5163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- 83203 тысяч тенге,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7968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75235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84157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-954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954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- 954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- 49951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5145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44806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50003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-52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- 52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- 112851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102901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113147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-296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296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- 296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- 48798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4795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44003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50783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-1985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1985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- 1985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- 113742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8150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105592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116166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-2424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2424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- 2424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- 61801 тысяч тенге, в том числе: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8963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52838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62474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-673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673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- 673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- 65891 тысяч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55866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67115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-1224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1224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1224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Акыртобинскому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- 93892 тысяч тенге, в том числе: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9325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84563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94180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-288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288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- 288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Орнекскому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- 104732 тысяч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9095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95637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105174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-442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442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- 442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- 89931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6290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83641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90242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-311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311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- 311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- 53466 тысяч тенге, в том числе: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3520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49946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53758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-292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292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- 292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- 42497 тысяч тенге, в том числе: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2855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39642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42845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-348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348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- 348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Акниетскому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- 40995 тысяч тенге, в том числе: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2850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38145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41102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-107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107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- 107 тысяч тенге."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29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Лугового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размещ.наруж.(визуал) рекл. на объект стацион.размщ.рекл. в пол. отвод.авто.дорог общ.польз.респ.област.и район.значен, проход через тер.г.рай.знач.сел посел, сел.округ и наоткр.пр.за пред.помещ.в г.рай.зн,.селе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0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1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1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Каракыстак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2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32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Кокдонен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39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Когершин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4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Кумарык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5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Акыртобе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6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Орнек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6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Теренозек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7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Кайынды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81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Корагаты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3-4 от 12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32-4 от 28 декабря 2022 года</w:t>
            </w:r>
          </w:p>
        </w:tc>
      </w:tr>
    </w:tbl>
    <w:bookmarkStart w:name="z38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Акниет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 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