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af588" w14:textId="5aaf5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Т.Рыскулова от 26 декабря 2022 года №31-4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Т. Рыскулова Жамбылской области от 21 июля 2023 года № 5-4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Т.Рыскулова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района Т.Рыскулова "О районном бюджете на 2023-2025 годы" от 26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№31-4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2023-2025 годы, согласно приложениям 1, 2, 3, в том числе на 2023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- 7617517 тысяч тенге;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- 3884354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- 16338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- 11267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- 3705558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- 7628643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- 42702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- 113850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- 71148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-0 тысяч тенге; 5) дефицит (профицит) бюджета --53828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- 53828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займов- 113850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-71148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- 11126 тысяч тенге."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Абуталипов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района Т.Рыскулова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июля 2023 года №5-4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района Т.Рыскулова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2022 года №31-4</w:t>
            </w:r>
          </w:p>
        </w:tc>
      </w:tr>
    </w:tbl>
    <w:bookmarkStart w:name="z3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2023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7617517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7529050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 расходов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спортивных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 при установлении границ районов, городов районного значения, городов районного значения, поселков,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