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72dc" w14:textId="2437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Жамбылской области "О бюджете сельских округов района Т.Рыскулова на 2023-2025 годы" от 28 декабря 2022 года №32-4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21 августа 2023 года № 8-4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Т.Рыскулова Жамбылской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Т.Рыскулова Жамбылской области "О бюджете сельских округов района Т.Рыскулова на 2023-2025 годы"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32-4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сельских округов на 2023-2025 годы согласно приложениям 1, 2, 3, 4, 5, 6, 7, 8, 9, 10, 11, 12, 13, 14, 15, 16 и 17,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По Куланскому сельскому округу: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- 469147 тысяч тенге, в том числе: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98955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369725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473741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-4594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4594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- 4594 тысяч тенге.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По Луговскому сельскому округу: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- 181042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31584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286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149172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186205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-5163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5163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- 5163 тысяч тенге.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По Акбулакскому сельскому округу: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- 87691 тысяч тенге, в том числе: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8968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78723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88645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-954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954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- 954 тысяч тенге.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По Абайскому сельскому округу: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- 63299 тысяч тенге, в том числе: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6645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56654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63351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-52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52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- 52 тысяч тенге.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По Каракыстакскому сельскому округу: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- 124267 тысяч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9950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114317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124563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-296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296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- 296 тысяч тенге.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По Жанатурмысскому сельскому округу: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- 59791 тысяч тенге, в том числе: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5095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54696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61776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-1985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1985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- 1985 тысяч тенге.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По Кокдоненскому сельскому округу: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- 149592 тысяч тенге, в том числе: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11150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138442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152016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-2424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2424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- 2424 тысяч тенге.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По Когершинскому сельскому округу: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- 68270 тысяч тенге, в том числе: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9463 тысяч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58807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68943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-673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673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- 673 тысяч тенге.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По Кумарыкскому сельскому округу: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- 76263 тысяч тенге, в том числе: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10025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66238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77487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-1224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1224 тысяч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1224 тысяч тенге.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По Акыртобинскому сельскому округу: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- 97001 тысяч тенге, в том числе: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9325 тысяч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87672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97289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-288 тысяч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288 тысяч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- 288 тысяч тенге.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По Орнекскому сельскому округу: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- 111479 тысяч тенге, в том числе: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9095 тысяч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102384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111921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-442 тысяч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442 тысяч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- 442 тысяч тенге.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По Теренозекскому сельскому округу: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- 95682 тысяч тенге, в том числе: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6290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89392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95993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-311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311 тысяч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- 311 тысяч тенге.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По Кайындинскому сельскому округу: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- 59305 тысяч тенге, в том числе: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5020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54285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59597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-292 тысяч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292 тысяч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- 292 тысяч тенге.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По Корагатинскому сельскому округу: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- 46187 тысяч тенге, в том числе: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3475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42712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46535 тысяч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-348 тысяч тенге;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348 тысяч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- 348 тысяч тенге.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По Акниетскому сельскому округу: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- 44708 тысяч тенге, в том числе: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2850 тысяч тенге;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41858 тысяч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44815 тысяч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-107 тысяч тенге;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107 тысяч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- 107 тысяч тенге."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№8-4 от 21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 от 28 декабря 2022 года</w:t>
            </w:r>
          </w:p>
        </w:tc>
      </w:tr>
    </w:tbl>
    <w:bookmarkStart w:name="z291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 на 2023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размещ.наруж.(визуал) рекл. на объект стацион.размщ.рекл. в пол. отвод.авто.дорог общ.польз.респ.област.и район.значен, проход через тер.г.рай.знач.сел посел, сел.округ и наоткр.пр.за пред.помещ.в г.рай.зн,.селе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№8-4 от 21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 от 28 декабря 2022 года</w:t>
            </w:r>
          </w:p>
        </w:tc>
      </w:tr>
    </w:tbl>
    <w:bookmarkStart w:name="z298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Лугового на 2023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размещ.наруж.(визуал) рекл. на объект стацион.размщ.рекл. в пол. отвод.авто.дорог общ.польз.респ.област.и район.значен, проход через тер.г.рай.знач.сел посел, сел.округ и наоткр.пр.за пред.помещ.в г.рай.зн,.селе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№8-4 от 21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 от 28 декабря 2022 года</w:t>
            </w:r>
          </w:p>
        </w:tc>
      </w:tr>
    </w:tbl>
    <w:bookmarkStart w:name="z305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2023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№8-4 от 21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 от 28 декабря 2022 года</w:t>
            </w:r>
          </w:p>
        </w:tc>
      </w:tr>
    </w:tbl>
    <w:bookmarkStart w:name="z312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2023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№8-4 от 21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 от 28 декабря 2022 года</w:t>
            </w:r>
          </w:p>
        </w:tc>
      </w:tr>
    </w:tbl>
    <w:bookmarkStart w:name="z319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Каракыстак на 2023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№8-4 от 21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 от 28 декабря 2022 года</w:t>
            </w:r>
          </w:p>
        </w:tc>
      </w:tr>
    </w:tbl>
    <w:bookmarkStart w:name="z326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2023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№8-4 от 21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 от 28 декабря 2022 года</w:t>
            </w:r>
          </w:p>
        </w:tc>
      </w:tr>
    </w:tbl>
    <w:bookmarkStart w:name="z333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Кокдонен на 2023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№8-4 от 21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 от 28 декабря 2022 года</w:t>
            </w:r>
          </w:p>
        </w:tc>
      </w:tr>
    </w:tbl>
    <w:bookmarkStart w:name="z340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Когершин на 2023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№8-4 от 21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 от 28 декабря 2022 года</w:t>
            </w:r>
          </w:p>
        </w:tc>
      </w:tr>
    </w:tbl>
    <w:bookmarkStart w:name="z347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Кумарык на 2023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№8-4 от 21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 от 28 декабря 2022 года</w:t>
            </w:r>
          </w:p>
        </w:tc>
      </w:tr>
    </w:tbl>
    <w:bookmarkStart w:name="z354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Акыртобе на 2023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№8-4 от 21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 от 28 декабря 2022 года</w:t>
            </w:r>
          </w:p>
        </w:tc>
      </w:tr>
    </w:tbl>
    <w:bookmarkStart w:name="z361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Орнек на 2023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№8-4 от 21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 от 28 декабря 2022 года</w:t>
            </w:r>
          </w:p>
        </w:tc>
      </w:tr>
    </w:tbl>
    <w:bookmarkStart w:name="z368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Теренозек на 2023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№8-4 от 21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 от 28 декабря 2022 года</w:t>
            </w:r>
          </w:p>
        </w:tc>
      </w:tr>
    </w:tbl>
    <w:bookmarkStart w:name="z375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Кайынды на 2023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№8-4 от 21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 от 28 декабря 2022 года</w:t>
            </w:r>
          </w:p>
        </w:tc>
      </w:tr>
    </w:tbl>
    <w:bookmarkStart w:name="z382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Корагаты на 2023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№8-4 от 21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 от 28 декабря 2022 года</w:t>
            </w:r>
          </w:p>
        </w:tc>
      </w:tr>
    </w:tbl>
    <w:bookmarkStart w:name="z389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Акниет на 2023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  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