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219a" w14:textId="d822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Жамбылской области "О бюджете сельских округов района Т.Рыскулова на 2023-2025 годы" от 28 декабря 2022 года №32-4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 ноября 2023 года № 11-4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Жамбылской области "О бюджете сельских округов района Т.Рыскулова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№32-4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2023-2025 годы согласно приложениям 1, 2, 3, 4, 5, 6, 7, 8, 9, 10, 11, 12, 13, 14, 15, 16 и 17,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- 477486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112328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2045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363113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482080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-4594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4594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- 4594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- 194689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33031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604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161054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199852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-5163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5163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- 5163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- 99948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9387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90561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100902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-954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954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- 954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- 61657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7395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54262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61709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-52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52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- 52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- 126440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10935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115505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126736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-296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296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- 296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- 60957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5917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55040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62942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-1985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1985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- 1985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- 150650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12890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137760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153074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-2424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2424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- 2424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- 71099 тысяч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11093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60006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71772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-673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673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- 673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- 80969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11592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69377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82193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-1224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1224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1224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- 102785 тысяч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10169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92612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103073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-288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288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- 288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- 126874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12462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114412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127316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-442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442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- 442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- 96506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5362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91144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96817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-311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311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- 311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- 63440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5418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58022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63732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-292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292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- 292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- 48696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2706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45990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49044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-348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348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- 348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- 46411 тысяч тенге, в том числе: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2781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43630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46518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-107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107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- 107 тысяч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29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2023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29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0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1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1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2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32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39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4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5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6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района Т.Рыскулова№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7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79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11-4 от 02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28 декабря 2022 года</w:t>
            </w:r>
          </w:p>
        </w:tc>
      </w:tr>
    </w:tbl>
    <w:bookmarkStart w:name="z38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