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1e70" w14:textId="8eb1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26 декабря 2022 года № 37-2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22 августа 2023 года № 7-2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"О районном бюджете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2, 3 к настоящему решению соответственно, в том числе на 2023 год, в следующих объемах: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15 639 649 тысяч тенге, в том числе: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2 391 317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32 896 тысяч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48 860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13 166 576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15 914 662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- 2 989тысяч тенге, в том числе: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72 450 тысяч тенге;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75 439 тысяч тенге;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-272 024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–272 024 тысяч тенге, в том числе: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72 450 тысяч тенге;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75 439 тысяч тенге;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275 013 тысяч тенге.".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августа 2023 года №7-2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года №37-2</w:t>
            </w:r>
          </w:p>
        </w:tc>
      </w:tr>
    </w:tbl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