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4946" w14:textId="4df4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Сарысуского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25 августа 2023 года № 8-3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"О некоторых вопросах оценки деятельности административных государственных служащих"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Сарысуский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Сарысуского районного маслихата".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августа 2023 года №8-3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Сарысуского районного маслихата"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Сарысуского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Типовой методикой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(зарегистрирована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государственного учреждения "Аппарат Сарысуского районного маслихата" (далее - аппарат маслихата).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аппарата Сарысуского районного маслихата - административный государственный служащий корпуса "Б" категории Е - 2;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служащий корпуса "Б" - лицо, занимающее административную государственную должность корпуса "Б", за исключением руководителя аппарата Сарысуского районного маслихата; 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оцениваемое лицо - руководитель аппарата Сарысуского районного маслихата или служащий корпуса "Б";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Сарысуского районного маслихата и направленные на повышение эффективности деятельности государственного органа;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 / или 360 проводится без его участия в установленные пунктом 5 сроки.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эффективно", 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неудовлетворительно" (неудовлетворительная оценка).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- от 3 до 3,99 баллов, "Выполняет функциональные обязанности удовлетворительно" - от 2 до 2,99 баллов, "Выполняет функциональные обязанности неудовлетворительно" - от 0 до 1,99 баллов. 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лицом, на которое возложено исполнение обязанностей службы управления персоналом (кадровой службой) (далее – служба управления персоналом) Сарысуского районного маслихата, в том числе посредством информационной системы.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 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 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у службы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доведение до сведения оцениваемых лиц стратегических целей, общих результатов работы аппарата Сарысуского районного маслихата за оцениваемый период; 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/поставленных задач;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Служба управления персоналом обеспечивает: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службе управления персоналом и участникам калибровочных сессий.</w:t>
      </w:r>
    </w:p>
    <w:bookmarkEnd w:id="50"/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Сарысуского районного маслихата по достижению КЦИ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Сарысуского районного маслихата осуществляется на основе оценки достижения КЦИ.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устанавливаются оценивающим лицом по согласованию со службой управления персоналом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одного месяца, КЦИ указанному служащему не устанавливаются.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Типовой методики.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отсутствия, служба управления персоналом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End w:id="70"/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аппарата маслихата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 качество выполнения функциональных обязанностей; соблюдение сроков выполнения задач; самостоятельность и инициативность; трудовая дисциплина.</w:t>
      </w:r>
    </w:p>
    <w:bookmarkEnd w:id="76"/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 Руководитель аппарата Сарысуского районного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Сарысуского районного маслихата: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ответственным лицом по кадровым вопросам, для каждого оцениваемого лица.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ответственным лицом по кадровым вопросам должны быть учтены результаты оценки метода 360, в том числе наименее выраженные компетенции служащего.</w:t>
      </w:r>
    </w:p>
    <w:bookmarkEnd w:id="109"/>
    <w:bookmarkStart w:name="z12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по кадровым вопросам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