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0239" w14:textId="51a0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тарифы для населения на сбор, транспортировку, сортировку и захоронение твердых бытовых отходов по Сарысускому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23 октября 2023 года № 10-3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2), 3) пункта 3, </w:t>
      </w:r>
      <w:r>
        <w:rPr>
          <w:rFonts w:ascii="Times New Roman"/>
          <w:b w:val="false"/>
          <w:i w:val="false"/>
          <w:color w:val="000000"/>
          <w:sz w:val="28"/>
        </w:rPr>
        <w:t>статьи 365</w:t>
      </w:r>
      <w:r>
        <w:rPr>
          <w:rFonts w:ascii="Times New Roman"/>
          <w:b w:val="false"/>
          <w:i w:val="false"/>
          <w:color w:val="000000"/>
          <w:sz w:val="28"/>
        </w:rPr>
        <w:t xml:space="preserve"> "Экологического кодекса" Республики Казахстан, подпунктом 15, пункта 1,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самоуправления в Республике Казахстан", Сарысуский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Сарысускому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для населения на сбор, транспортировку, сортировку и захоронение твердых бытовых отходов по Сарысускому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через десять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Мусабеков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октября 2023 года № 10-3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Сарысускому району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октября 2023 года № 10-3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Сарысускому району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Себестоимость сбора и транспортировки 1 м3 твердых бытовых отходов – 927,77 тенге.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Себестоимость сортировки 1 м3 твердых бытовых отходов – 742,62 тенге.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Себестоимость захоронения 1 м3 твердых бытовых отходов – 174,33 тенге.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стоимости услуг на сбор, транспортировку, сортировку и захоронение твердых бытовых отходов на 2023 год (месячный расчетный показатель – 3 450 тенге).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Расчет стоимости услуг на сбор, транспортировку, сортировку и захоронение твердых бытовых отходов для абонентов-жителей благоустроенного и не благоустроенного сектора.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и транспортировка твердых бытовых отходов,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транспортировка 1 м3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16,75%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налога на добавленную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Сортировка твердых бытовых отходов,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 1 м3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16,75%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налога на добавленную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Тариф на захоронение твердых бытовых отходов,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1 м3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16,75%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 м3 твердых бытовых отходов от населения (3 450 тенге*0,38*0,2*0,2)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налога на добавленную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Сбор, транспортировка, сортировка и захоронение твердых бытовых отходов на 1 человека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1 м3 (стр.1.3.+стр.2.3.+стр.3.5.) тенге без налога на добавленную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1 897,16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12 %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тариф на 1 м3 с налогом на добавленную стоимость,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2 124,82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1 человека в месяц благоустроенные дома с налогом на добавленную стоимость, тенге без налога на добавленную стоимость,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252,96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1 человека в месяц не благоустроенные дома с налогом на добавленную стоимость, тенге без налога на добавленную стоимость,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300,38</w:t>
            </w:r>
          </w:p>
        </w:tc>
      </w:tr>
    </w:tbl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Расчет стоимости услуг на сбор, транспортировку, сортировку и захоронение твердых бытовых отходов для абонентов-хозяйствующих субъектов (физические и юридические лица).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и транспортировку твердых бытовых отходов,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транспортировка 1 м3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16,75%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налога на добавленную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Сортировка твердых бытовых отходов,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 1 м3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16,75%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налога на добавленную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Тариф на захоронение твердых бытовых отходов,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1 м3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16,75%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 м3 твердых бытовых отходов (3 450 тенге*0,38*0,2)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налога на добавленную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Сбор, транспортировку, сортировку и захоронение твердых бытовых отходов на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тариф на 1 м3 (стр.1.3.+стр.2.4.+стр.3.5.)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2 106,92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12 %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тариф на 1 м3 с налогом на добавленную стоимость,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2 359,75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Стоимость услуг на захоронения твердых бытовых отходов на полигоне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Захоронение твердых бытовых отходов от жителей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1 м3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 - 16,75%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- 1 м3 твердых бытовых отходов от населения (3 450 тенге*0,38*0,2*0,2)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- 1тонны твердых бытовых отходов от населения (3 450 тенге*0,38*0,2)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- 12 %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тариф на захоронение коммунальных отходов с налога на добавленную 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Захоронение коммунальных отходов от хоз. субъектов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- 1 м3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 - 16,75%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- 1 м3 твердых бытовых отходов (3 450 тенге*0,38*0,2)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- 1 тонны твердых бытовых отходов (3 450 тенге*0,38)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2 182,65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-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тариф на захоронение коммунальных отходов с налогом на добавленную 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2 444,55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