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e24c" w14:textId="5e2e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Жамбылской области от 29 декабря 2022 года №38-2 "О бюджете города и сельских округов Сарысуского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16 ноября 2023 года № 12-2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Жамбылской области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2023-2025 годы"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  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553047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85710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105400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361637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606581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- 53534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53534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53534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143141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15147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127964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145719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- 2578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2578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2578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97009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59367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37642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97724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715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715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108230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24156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84074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109685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- 1455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1455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63994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1611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62383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64085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 тысяч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Игиликскому сельскому округу: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106694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4222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102472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107801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- 1107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 тысяч тенге.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72912 тысяч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6926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65833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76836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- 3924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3924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3924 тысяч тенге.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100459 тысяч тенге, в том числе: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4326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96133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101973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- 1514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1514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1514тысяч тенге.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43948 тысяч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1376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42572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44660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- 712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712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53606 тысяч тенге, в том числе: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25305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28301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55058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- 1452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1452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1452 тысяч тенге.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2, 3, 4, 5, 6, 7, 8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9, 10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2023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2023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2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2023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3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2023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4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4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5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2023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6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2023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7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2023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ноября 2023 года №12-2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7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2023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