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93a9b" w14:textId="0293a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стимулирующих надбавок к должностным окладам работников организаций, финансируемых из местного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Сарысуского районного маслихата Жамбылской области от 29 декабря 2023 года № 17-4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31 декабря 2015 года №1193 "О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предприятий", Сарысуский районный маслихат РЕШИЛ:</w:t>
      </w:r>
    </w:p>
    <w:bookmarkStart w:name="z8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стимулирующую надбавку из местного бюджета к должностным окладам работников коммунального государственного учреждения "Молодежный ресурсный центр" отдела внутренней политики акимата Сарысуского района в размере 50% процентов в порядке, определяемом местным исполнительным органом.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дейcтвие с 1 января 2024 года.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Сарысуского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Мусабеков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