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5e00" w14:textId="7245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28 декабря 2022 года № 38-2 "О бюджете города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18 августа 2023 года № 7-2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2023-2025 годы"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и сельских округов Таласского района на 2023-2025 годы согласно приложениям 1, 2, 3, 4, 5, 6, 7, 8, 9, 10, 11, 12, 13, 14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–1 415 944 тысячи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142 253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369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1 273 322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затраты– 1 437 968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- 22 024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–22 024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средств–22 024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38-2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38-2</w:t>
            </w:r>
          </w:p>
        </w:tc>
      </w:tr>
    </w:tbl>
    <w:bookmarkStart w:name="z2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38-2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  <w:bookmarkEnd w:id="1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38-2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38-2</w:t>
            </w:r>
          </w:p>
        </w:tc>
      </w:tr>
    </w:tbl>
    <w:bookmarkStart w:name="z7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38-2</w:t>
            </w:r>
          </w:p>
        </w:tc>
      </w:tr>
    </w:tbl>
    <w:bookmarkStart w:name="z9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38-2</w:t>
            </w:r>
          </w:p>
        </w:tc>
      </w:tr>
    </w:tbl>
    <w:bookmarkStart w:name="z10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38-2</w:t>
            </w:r>
          </w:p>
        </w:tc>
      </w:tr>
    </w:tbl>
    <w:bookmarkStart w:name="z11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 Шакиров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38-2</w:t>
            </w:r>
          </w:p>
        </w:tc>
      </w:tr>
    </w:tbl>
    <w:bookmarkStart w:name="z12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44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38-2</w:t>
            </w:r>
          </w:p>
        </w:tc>
      </w:tr>
    </w:tbl>
    <w:bookmarkStart w:name="z14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4 388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38-2</w:t>
            </w:r>
          </w:p>
        </w:tc>
      </w:tr>
    </w:tbl>
    <w:bookmarkStart w:name="z1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  <w:bookmarkEnd w:id="5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2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46 562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38-2</w:t>
            </w:r>
          </w:p>
        </w:tc>
      </w:tr>
    </w:tbl>
    <w:bookmarkStart w:name="z1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2023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38-2</w:t>
            </w:r>
          </w:p>
        </w:tc>
      </w:tr>
    </w:tbl>
    <w:bookmarkStart w:name="z19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38-2</w:t>
            </w:r>
          </w:p>
        </w:tc>
      </w:tr>
    </w:tbl>
    <w:bookmarkStart w:name="z21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1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