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6bb3" w14:textId="87c6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28 декабря 2022 года №38-2 "О бюджете города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6 ноября 2023 года № 10-2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на 2023-2025 годы"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и сельских округов Таласского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1,2,3,4,5,6,7,8,9,10,11,12,13,14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 417291 тысячи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152 496 тысячи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264282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затраты– 1 439315 тысяч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- 22 024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22 024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средств–22 024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1, 2, 3, 4, 5, 6, 7, 8, 9, 10, 11, 12, 13,14 к указанному решению изложить в новой редакции согласно приложениям 1, 2, 3, 4, 5, 6, 7, 8, 9, 10, 11, 12, 13, 14 к настоящему решению.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председателя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Манатбеков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ноября2023 года №10-2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ноября 2023 года №10-2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ноября 2023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№38-2</w:t>
            </w:r>
          </w:p>
        </w:tc>
      </w:tr>
    </w:tbl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ноября 2023 года №10-2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1 464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ноября 2023 года №10-2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6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ноября 2023 года №10-2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8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ноября 2023 года №10-2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9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ноября 2023 года №10-2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9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ноября 2023 года №10-2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10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ноября 2023 года №10-2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11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ноября 2023 года №10-2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11 к решению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12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ноября 2023 года №10-2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13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ноября 2023 года №10-2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14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ноября 2023 года №10-2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2022 года №38-2</w:t>
            </w:r>
          </w:p>
        </w:tc>
      </w:tr>
    </w:tbl>
    <w:bookmarkStart w:name="z15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2023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