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5782" w14:textId="34e5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Жамбылской области "О бюджете города Шу и сельских округов на 2023-2025 годы" от 26 декабря 2022 года № 39-2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11 декабря 2023 года № 13-2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Шуский районный маслихат Жамбылская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Жамбылской области Шуского районного маслихата "О бюджете города Шу и сельских округов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1.1, 1.2, 1.3, 1.4, 1.5, 1.6, 1.7, 1.8, 1.9, 1.10, 1.11, 1.12, 1.13, 1.14, 1.15, 1.16, 1.17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1.18, 1.19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Утвердить бюджет Аксуского сельского округа на 2023 согласно приложению 1 соответственно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148473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6293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–1421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–140759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150073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-1600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1600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-1600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Утвердить бюджет Алгинского сельского округа на 2023 согласно приложению 2 соответственно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- 203518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12013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–4043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187462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205882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- 2364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2364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-2364 тысяч тенге.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Утвердить бюджет Актюбинского сельского округа на 2023 согласно приложению 3 соответственно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- 49097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43037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–52689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- 3592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3592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-3592 тысяч тенге.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Утвердить бюджет Балуан-Шолакского сельского округа на 2023 согласно приложению 4 соответственно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-65758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4634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–61124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76777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- 11019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11019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-11019 тысяч тенге.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Утвердить бюджет Бирликского сельского округа на 2023 согласно приложению 5 соответственно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-183972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–9847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–174125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–187088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- 3116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3116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-3116 тысяч тенге.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Утвердить бюджет Бирликустемского сельского округа на 2023 согласно приложению 6 соответственно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- 80688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9251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–71437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83364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- 2676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2676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-2676 тысяч тенге.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Утвердить бюджет село Далакайнар на 2023 согласно приложению 7 соответственно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-153683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5300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–148383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–155532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- 1849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1849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-1849 тысяч тенге.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Утвердить бюджет Дулатского сельского округа на 2023 согласно приложению 8 соответственно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-99312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2883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–96429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99724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- 412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412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-412 тысяч тенге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Утвердить бюджет Ескишуского сельского округа на 2023 согласно приложению 9 соответственно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- 50256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11430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–38826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99554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- 49298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49298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-49298 тысяч тенге.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Утвердить бюджет Жанажолского сельского округа на 2023 согласно приложению 10 соответственно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-339824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9812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–330012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343078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- 3254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3254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-3254 тысяч тенге.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Утвердить бюджет Жанакогамского сельского округа на 2023 согласно приложению 11 соответственно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-54890 тысяч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7136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–47754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–56907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-2017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2017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-2017 тысяч тенге.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Утвердить бюджет Коккайнарского сельского округа на 2023 согласно приложению 12 соответственно в следующих объемах: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-98127 тысяч тенге, в том числе: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7804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–90323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–101133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- 3006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3006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-3006 тысяч тенге.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Утвердить бюджет Корагатинского сельского округа на 2023 согласно приложению 13 соответственно в следующих объемах: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- 65965 тысяч тенге, в том числе: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8444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–29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57492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68669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- 2704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2704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-2704 тысяч тенге.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Утвердить бюджет село Конаева на 2023 согласно приложению 14 соответственно в следующих объемах: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- 64618 тысяч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18250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46368тысяч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–100908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- 36290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36290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-36290 тысяч тенге.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Утвердить бюджет Тасуткельского сельского округа на 2023 согласно приложению 15 соответственно в следующих объемах: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-49486 тысяч тенге, в том числе: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–2285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–47201тысяч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50461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- 975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975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-975 тысяч тенге.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 Утвердить бюджет Толебийского сельского округа на 2023 согласно приложению 16 соответственно в следующих объемах: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-233394 тысяч тенге, в том числе: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–87729тысяч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–6532 тысяч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–139133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255195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- 21801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21801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-21801 тысяч тенге.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 Утвердить бюджет Ондирисского сельского округа на 2023 согласно приложению 17 соответственно в следующих объемах: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- 73756 тысяч тенге, в том числе: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–3500 тысяч тенге;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70256 тысяч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75280 тысяч тенге;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- 1524 тысяч тенге;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1524 тысяч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-1524 тысяч тенге.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 Утвердить бюджет Шокпарского сельского округа на 2023 согласно приложению 18 соответственно в следующих объемах: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-63394 тысяч тенге, в том числе: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-5986 тысяч тенге;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 тысяч тенге;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 тысяч тенге;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57408 тысяч тенге;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68085 тысяч тенге;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- 4691 тысяч тенге;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4691 тысяч тенге;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-4691 тысяч тенге.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 Утвердить бюджет города Шу на 2023 согласно приложению 19 соответственно в следующих объемах: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872765 тысяч тенге, в том числе: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–313664 тысяч тенге;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–107 тысяч тенге;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–13412 тысяч тенге;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–545582 тысяч тенге;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–911243 тысяч тенге;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тенге;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 тысяч тенге;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 тысяч тенге;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- 38478 тысяч тенге;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38478 тысяч тенге;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тенге;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-0 тысяч тенге;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-38478 тысяч тенге.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1, 2, 4, 5,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9, 10, 11, 12, 13, 14, 15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16, 17, 18,19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редакции.</w:t>
      </w:r>
    </w:p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2023 года №13-2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№39-2</w:t>
            </w:r>
          </w:p>
        </w:tc>
      </w:tr>
    </w:tbl>
    <w:bookmarkStart w:name="z361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2023 год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декабря 2023 года №13-2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№39-2 </w:t>
            </w:r>
          </w:p>
        </w:tc>
      </w:tr>
    </w:tbl>
    <w:bookmarkStart w:name="z368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сельского округа на 2023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Шуского районного маслихата 11 декабря 2023 года №13-2 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373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2023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декабря 2023 года №13-2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№39-2</w:t>
            </w:r>
          </w:p>
        </w:tc>
      </w:tr>
    </w:tbl>
    <w:bookmarkStart w:name="z380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Балуан Шолакского сельского округа на 2023 год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 от 11 декабря 2023 года №13-2 Приложение 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386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Шуского районного маслихата от 11 декабря 2023 года №13-2 Приложение 6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2022 года №39-2</w:t>
            </w:r>
          </w:p>
        </w:tc>
      </w:tr>
    </w:tbl>
    <w:bookmarkStart w:name="z391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Бирликустемского сельского округа на 2023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Шуского районного маслихата от 11 декабря 2023 года №13-2 Приложение 7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396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Далакайнар на 2023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Шуского районного маслихата от 11 декабря 2023 года №13-2 Приложение 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01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Дулатского сельского округа на 2023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Шуского районного маслихата от 11 декабря 2023 года №13-2 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06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Ескишуского сельского округа на 2023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Шуского районного маслихата от 11 декабря 2023 года №13-2Приложение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11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2023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Шуского районного маслихата от 11 декабря 2023 года №13-2 Приложение 11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16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Жанакогамского сельского округа на 2023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Шуского районного маслихата от 11 декабря 2023 года №13-2 Приложение 12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21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Коккайнарского сельского округа на 2023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Шуского районного маслихата от 11 декабря 2023 года №13-2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26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Корагатинского сельского округа на 2023 год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Шуского районного маслихата от 11 декабря 2023 года №13-2 Приложение 14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31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село Конаева на 2023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Шуского районного маслихата от 11 декабря 2023 года №13-2 Приложение 15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36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Тасуткельского сельского округа на 2023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Шуского районного маслихата от 11 декабря 2023 года №13-2 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41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Толебийского сельского округа на 2023 год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17 к решению Шуского районного маслихата от 11 декабря 2023 года №13-2 Приложение 17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46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Ондирисского сельского округа на 2023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Шуского районного маслихата от 11 декабря 2023 года №13-2 Приложение 18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51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Шокпарского сельского округа на 2023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Шуского районного маслихата от 11 декабря 2023 года №13-2 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№39-2</w:t>
            </w:r>
          </w:p>
        </w:tc>
      </w:tr>
    </w:tbl>
    <w:bookmarkStart w:name="z457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Шу на 2023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 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