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8360c" w14:textId="1283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делам государственной службы и противодействию коррупции от 5 апреля 2018 года № 93 "Об утверждении Методики оценки деятельности административных государственных служащих корпуса "Б" Агентства Республики Казахстан по делам государственной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16 октября 2023 года № 204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5 апреля 2018 года № 93 "Об утверждении Методики оценки деятельности административных государственных служащих корпуса "Б" Агентства Республики Казахстан по делам государственной службы" (зарегистрирован в Реестре государственной регистрации нормативных правовых актов под № 16785)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Агентства Республики Казахстан по делам государственной службы,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персоналом Агентства Республики Казахстан по делам государственной службы обеспечить: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после подписания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 после его официального опубликования.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Республики Казахстан по делам государственной службы Ахмедьярова А.Г.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по делам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государственной службы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Жазықбай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