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2dde" w14:textId="7912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Ұлытау от 14 декабря 2022 года № 12/84 "Об областном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26 июля 2023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Ұлытау от 14 декабря 2022 года №12/84 "Об областном бюджете на 2023-2025 годы" (зарегистрировано в Реестре государственной регистрации нормативных правовых актов № 175866)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122 634 873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39 603 700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1 230 340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81 800 833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125 517 177,2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9 827 000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10 537 752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710 752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601 000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601 000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- 13 310 304,2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13 310 304,2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8 782 793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710 752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5 238 263,2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области Ұлытау на 2023 год в сумме 228 760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122 634 873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18 792 549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7 228 311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81 800 833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71 061 159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125 517 177,2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14 057 978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развития продуктивной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-13 310 304,2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13 310 304,2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5 238 263,2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районов (городов областного значения)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27 351 257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4 658 798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17 682 114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5 010 345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4 658 798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квалификаций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мобильности рабочей силы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2 514 264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внутренних дорог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1 509 958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17 682 114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15 616 027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9 299 962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5 010 345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4 756 770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4 756 770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