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ad5b" w14:textId="e5ca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Ұлытау от 13 декабря 2023 года № 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маслихат области Ұлытау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135 985 129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45 568 999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815 472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89 600 658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138 731 029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5 125 031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7 513 816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2 388 785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-7 870 931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7 870 931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6 713 816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2 411 732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3 568 847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области Ұлытау от 27.02.2024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2024 год нормативы распределения доходов в областной бюджет, в бюджеты районов (городов областного значения) в следующих размерах: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Жезказган, Каражал, Сатпаев и Жанааркинского, Улытауского районов – по 100 процентов;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индивидуальному подоходному налогу: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облагаемых у источника выплаты: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Жезказган – 35 процента, города Каражал, Жанааркинского, Улытауского районов – по 80 процентов, города Сатпаев – 75 процентов;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не облагаемых у источника выплаты: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Жезказган, Каражал, Сатпаев, Жанааркинского и Улытауского районов – по 100 процентов;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 иностранных граждан, не облагаемых у источника выплаты: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Жезказган, Каражал, Сатпаев, Жанааркинского, Улытауского районов – по 100 процентов;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Жезказган – 40 процента, Улытауского района – 75 процентов, Жанааркинского района – 76 процентов, города Каражал – 80 процентов, города Сатпаев – 75 процентов.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исчислениям недропользователей на социально-экономическое развитие региона и развитие его инфраструктуры в областной бюджет – 100 процентов.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областном бюджете на 2024 год объем субвенций, передаваемых из областного бюджета бюджетам районов (городов областного значения) в сумме 4 498 457 тысяча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Каражал – 82 537 тысяч тенге,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Сатпаев – 2 316 533 тысяча тенге,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Жанааркинского района – 2 099 387 тысяча тенге.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объем бюджетных изъятий из бюджетов районов (городов областного значения) в областной бюджет на 2024 год в сумме 10 453 297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Жезказган – 8 765 083 тысяч тенге,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Улытауского района – 1 688 214 тысяч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области Ұлытау от 27.02.2024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составе поступлений областного бюджета на 2024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расходов областного бюджета на 2024 год предусмотрены целевые трансферты бюджетам районов (городов областного значения)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и бюджетных кредитов определяется постановлением акимата области.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акимата области Ұлытау на 2024 год в сумме 792 632 тысячи тенге.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областных бюджетных программ, не подлежащих секвестру в процессе исполнения областного бюджета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2024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области Ұлытау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 сессии маслихата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</w:t>
            </w:r>
          </w:p>
        </w:tc>
      </w:tr>
    </w:tbl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области Ұлытау от 27.02.2024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135 985 129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45 568 999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21 289 311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21 289 311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16 176 339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16 176 339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8 103 349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8 103 349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89 600 658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15 251 686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15 251 686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74 348 972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74 348 972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138 731 029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4 668 629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59 849 580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9 548 955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8 026 536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41 974 177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13 732 316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6 901 451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4 946 909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1 240 972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8 307 045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4 245 773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4 245 773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3 838 803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4 437 116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16 026 131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16 026 131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5 160 253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3 107 471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3 530 309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4 148 559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4 148 559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3 570 217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4 498 457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развития продуктивной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2 367 853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- 7 870 931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7 870 931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6 713 816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6 713 816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6 713 816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6 713 816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3 568 847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</w:t>
            </w:r>
          </w:p>
        </w:tc>
      </w:tr>
    </w:tbl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2025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139 318 856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44 764 457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20 754 441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20 754 441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15 749 321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15 749 321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8 260 695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8 260 695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94 037 936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14 980 042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14 980 042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79 057 894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79 057 894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137 491 462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76 838 396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8 613 079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7 613 079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36 889 551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34 022 968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17 264 506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19 915 288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4 778 254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3 552 663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4 815 997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3 313 701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3 313 701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4 434 595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9 850 121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1 298 564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2 609 989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2 609 989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9 488 843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6 129 015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7 745 925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2 927 394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-2 297 394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2026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117 914 735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46 746 993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21 792 163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21 792 163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16 536 788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16 536 788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8 418 042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8 418 042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70 602 017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11 524 023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11 524 023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59 142 606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59 142 606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116 846 567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54 967 116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34 480 827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17 578 967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14 126 736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1 647 756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1 647 756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1 226 089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2 977 086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1 637 979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-768 168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</w:t>
            </w:r>
          </w:p>
        </w:tc>
      </w:tr>
    </w:tbl>
    <w:bookmarkStart w:name="z5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2024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29 258 831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2 853 568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19 691 447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6 713 816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2 853 568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природоохранных и специальных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средств (изделий) и атрибутов для проведения идентификации сельскохозяйственных животных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центров трудовой мобильности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1 494 163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775 977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718 186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 проведение выборов акимов районов (городов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19 691 447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7 452 183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1 788 234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объектов среднего образования в рамках пилотного национального проекта "Комфортная школа"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5 195 564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8 523 569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теплоснабжения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2 680 845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1 805 498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3 924 772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3 215 695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3 215 695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лесного питомника на 70 га в п.Атасу Жанааркинского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6 713 816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предпринимательской инициативе молодежи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инвестиционные проекты в агропромышленном комплексе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 сессии маслихата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</w:t>
            </w:r>
          </w:p>
        </w:tc>
      </w:tr>
    </w:tbl>
    <w:bookmarkStart w:name="z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районов (городов областного значения) на 2024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области Ұлытау от 27.02.2024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22 297 621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4 513 648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17 422 157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4 513 648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3 570 217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капитальный, средний и текущий ремонт автомобильных дорог районного значения (улиц города) и внутренних дорог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2 459 988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1 110 229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17 422 157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1 709 918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чрезвычайных ситуаций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15 712 239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теплоснабжения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3 806 891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6 692 445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4 105 127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932 063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</w:t>
            </w:r>
          </w:p>
        </w:tc>
      </w:tr>
    </w:tbl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2024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