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be68f" w14:textId="4bbe6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области Ұлытау от 10 октября 2022 года № 10/51 "Об утверждении Методики оценки деятельности административных государственных служащих корпуса "Б" государственного учрежения "Аппарат маслихата области Ұлытау"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области Ұлытау от 6 октября 2023 года № 6/72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области Ұлытау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области Ұлытау от 10 октября 2022 года № 10/51 "Об утверждении Методики оценки деятельности административных государственных служащих корпуса "Б" государственного учреждения "Аппарат маслихата области Ұлытау" следующее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маслихата области Ұлытау", утвержденной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"12.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вызова.".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области Ұлытау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