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f163" w14:textId="9b0f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Ұлытау от 29 июня 2022 года № 03/16 "Об утверждении Положения государственного учреждения "Управление экономики области Ұлытау"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Ұлытау от 28 июля 2023 года № 39/02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области Ұлытау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области Ұлытау от 29 июня 2022 года № 03/16 "Об утверждении Положения государственного учреждения "Управление экономики области Ұлытау"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положение, утвержденное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области Ұлытау" принять необходимые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Ұлытау.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 39/02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2022 года № 03/16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экономики области Ұлытау"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экономики области Ұлытау" (далее – Управление экономики) является государственным органом Республики Казахстан, осуществляющим руководство в сфере стратегического, экономического и бюджетного планирования в области Ұлытау.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экономики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экономики является юридическим лицом в организационно - 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экономики вступает в гражданско-правовые отношения от собственного имени.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экономики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экономики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законодательствами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экономики утверждаются в соответствии с действующим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100600 Республика Казахстан, область Ұлытау, город Жезказган, площадь Алаша, 1.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"Управление экономики области Ұлытау".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 экономики.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экономики осуществляется из местного бюджета.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экономики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 экономики.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экономики законодательными актами предоставлено право осуществлять приносящую доходы деятельность, то доходы, полученные доходы направляются в государственный бюджет, если иное не установлено законодательством.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стратегических целей, приоритетов и основных направлений социально-экономического развития области;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бюджетной политики во взаимодействии с приоритетами социально-экономического развития;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политики в области регионального развития.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мониторинг совместно с отраслевыми управлениями плана развития области;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прогноза социально-экономического развития области;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проекта меморандума местного исполнительного органа;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мониторинга социально-экономического развития области, городов и районов;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реализация, мониторинг Национальных проектов и других документов системы государственного планирования по вопросам, входящим в компетенцию;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местного бюджета на плановый период с учетом прогноза социально-экономического развития области;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прогнозирование поступлений в местный бюджет с учетом прогноза социально-экономического развития области;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определение лимитов расходов администраторов бюджетных программ, лимитов на новые инициативы на основе плана развития области и полномочий, определенных в положении о государственном органе;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рассмотрение и формирование заключений по бюджетным заявкам и проектам бюджетных программ администраторов бюджетных программ, финансируемых из областного бюджета и направление их на рассмотрение бюджетной комиссии области;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определение объемов трансфертов общего характера между областным бюджетом и бюджетами районов (города областного значения) на трехлетний период;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составление проекта областного бюджета на трехлетний период и внесение его на рассмотрение бюджетной комиссии области;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деятельности бюджетной комиссии области;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бюджетных инвестиционных предложений, формирование по ним заключения и внесение их на рассмотрение бюджетной комиссии;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мониторинга реализации бюджетных инвестиций за счет средств местного бюджета;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экономического заключения по финансово-экономическому обоснованию бюджетных инвестиций, планируемых к реализации посредством участия в уставном капитале юридических лиц;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проведения экономической экспертизы проектов контрактов на добычу, проектов контрактов на совмещенную разведку и добычу, а также проектов дополнений и изменений в ранее заключенные контракты в части добычи;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подготовка заключения на инвестиционное предложение и (или) бизнес-план к проекту государственно-частного партнерства на основании экспертизы юридического лица, определенного местным исполнительным органом;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формирование перечня проектов государственного-частного партнерства, планируемых к реализации;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выполнение заданий, поручений Администрации Президента, Аппарата Правительства, центральных исполнительных органов, акима и акимата области;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бухгалтерского учета и отчености, кадрово-правовой работы, административно хозяйственной деятельности;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и внесение на рассмотрение акимата проекта постановления об установлении лимита штатной численности и транспортного обслуживания исполнительных органов, финансируемых из областного бюджета;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проведение мониторинга социально-экономического развития сельских населенных пунктов;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определение потенциала социально-экономического развития сельских населенных пунктов;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формирование потребности специалистов и мониторинг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в рамках программы "С дипломом в село!";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и мониторинг комплексных планов развития моно, малых городов, приграничных территорий, районных центров и опорных сельских населенных пунктов, областного плана мероприятий по развитию центров сельских и поселковых округов;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формирование перечня и мониторинг проектов в рамках проекта "Ауыл – Ел бесігі";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иных функции, предусмотренных действующим законодательством Республики Казахстан.</w:t>
      </w:r>
    </w:p>
    <w:bookmarkEnd w:id="53"/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Управление экономики задач и осуществление им своих функций.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государственного учреждения: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 структурных подразделений государственного учреждения;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работников государственного учреждения;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осуществляет поощрение сотрудников государственного учреждения;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на сотрудников государственного учреждения;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приказы, дает указания, подписывает служебную документацию;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государственного учреждения;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государственное учреждение в государственных органах и иных организациях;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контролирует ход разработки нормативных правовых актов, проектов программ и других документов по вопросам, входящим в компетенцию государственного учреждения;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контролирует работу по подготовке отчетных материалов по вопросам, входящим в компетенцию государственного учреждения;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координирует ход реализации бюджетных программ;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соблюдение законности, договорной и финансовой дисциплины в деятельности государственного учреждения;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своего заместителя в соответствии с действующим законодательством.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определяет полномочия руководителей структурных подразделений в соответствии с действующим законодательством.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относится к коммунальной собственности.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</w:t>
      </w:r>
    </w:p>
    <w:bookmarkEnd w:id="79"/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осуществляется в соответствии с законодательством Республики Казахстан.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