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5018" w14:textId="c0c5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Ұлытау от 29 июня 2022 года № 03/14 "Об утверждении Положения государственного учреждения "Управление финансов области Ұлытау"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28 июля 2023 года № 39/03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Ұлытау от 29 июня 2022 года № 03/14 "Об утверждении Положения государственного учреждения "Управление финансов области Ұлытау"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положение,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области Ұлытау" принять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Ұлытау.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39/03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финансов области Ұлытау"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финансов области Ұлытау" является государственным органом Республики Казахстан, осуществляющим руководство в сфере исполнения бюджета и управление коммунальной собственностью.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финансов области Ұлытау"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акима и акимата области Ұлытау, иными нормативными правовыми актами, а также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финансов области Ұлытау"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финансов области Ұлытау"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финансов области Ұлытау"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финансов области Ұлытау"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финансов области Ұлытау"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финансов области Ұлытау" утверждаются в соответствии с действующим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100600, область Ұлытау, город Жезказган, площадь Алаша, 1.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"Управление финансов области Ұлытау".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"Управление финансов области Ұлытау".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11.Финансирование деятельности государственного учреждения "Управление финансов области Ұлытау" осуществляется из областного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"Управление финансов области Ұлытау"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финансов области Ұлытау".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финансов области Ұлытау"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Государственного учреждения "Управление финансов области Ұлытау" - формирование и реализация государственной политики в области, исполнения бюджета и составления отчетности и управление областным коммунальным имуществом.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политики в сфере: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областного бюджета;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бюджетного учета и составление отчетности по исполнению бюджета области и областного бюджета;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областным коммунальным имуществом.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исполнению областного бюджета и координация деятельности администраторов бюджетных программ по исполнению областного бюджета;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прогноза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составление, утверждение и ведение сводных планов финансирования по обязательствам, сводных планов поступлений и финансирования по платежам;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регистрации и учета бюджетных кредитов, выданных за счет средств бюджета;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бюджетного мониторинга на основе бюджетной отчетности, посредством регулярного и систематического сбора, отслеживания и анализа показателей исполнения бюджета с целью выявления причин несвоевременного принятия обязательств, несвоевременного проведения платежей по бюджетным программам, составления прогнозов исполнения поступлений и расходов бюджета;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утверждаемых администраторами бюджетных программ сводных планов поступлений и расходов денег от реализации товаров (работ, услуг);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управление бюджетными деньгами в случае прогноза профицита наличности на контрольном счете наличности определяется объем временно свободных бюджетных денег с целью рационального использования временно свободных бюджетных денег и получения доходов в бюджет, временно свободные бюджетные деньги областного бюджета, размещаются во вклады (депозиты) в Национальном Банке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мониторинга движения денег на контрольном счете наличности областного бюджета;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погашения и обслуживания долга акимата области Ұлытау в соответствии с решением областного маслихата об областном бюджете на очередной финансовый год;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ведения бюджетного учета по исполнению областного бюджета и составление бюджетной и консолидированной финансовой отчетности по бюджету области;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ходатайства о выделении средств из резерва акимата области в порядке, устанавливаемом Правительством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ежегодной оценки эффективности деятельности исполнительных органов, финансируемых из областного бюджета и бюджетов районов (городов) по реализации бюджетных программ развития;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приостановление операций по бюджетным программам, по которым принято решение о сокращении бюджетных средств на основании предложений соответствующей бюджетной комиссии о внесении изменений и дополнений в закон о республиканском бюджете или решение маслихата о местном бюджете;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нормативных правовых актов в сфере управления коммунальным имуществом в пределах своей компетенции;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управление областным коммунальным имуществом, осуществление мер по его защите;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работы местных исполнительных органов районов, городов областного значения по вопросам, входящим в их компетенцию, в сфере управления районным коммунальным имуществом;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закрепление областного коммунального имущества за областными коммунальными юридическими лицами;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учета областного коммунального имущества, обеспечение его эффективного использования;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по передаче государственного имущества из одного вида государственной собственности в другой;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осуществление, по согласованию с органом осуществляющим управление коммунальными юридическими лицами, изъятия или перераспределения имущества, переданного областному коммунальному юридическому лицу или приобретенного им в результате собственной хозяйственной деятельности;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устава (положения) областных коммунальных юридических лиц, внесение в него изменений и дополнений;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работы по передаче коммунального имущества из одного уровня местного государственного управления в другой;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работы по приобретению государством прав на имущество по договору дарения;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целевым и эффективным использованием коммунального имущества;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изъятия излишнего, неиспользуемого либо используемого не по назначению имущества областных коммунальных юридических лиц, выявленного по результатам контроля целевого использования государственного имущества, по истечении шести месяцев с момента осуществления контроля, без согласования с органом, осуществляющим управление коммунальными юридическими лицами;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установление областным коммунальным государственным предприятиям срока содержания и обеспечения сохранности изъятого имущества до его передачи иному лицу с последующим списанием с баланса;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согласия областным коммунальным государственным предприятиям на отчуждение или распоряжение иным способом закрепленным за ним имуществом (за исключением продажи произведенной им продукции), создание филиалов и представительств;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организации и проведения мониторинга функционирования и эффективности управления областными коммунальными предприятиями, акционерными обществами и товариществами с ограниченной ответственностью с участием акимата области;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согласование списания имущества государственных учреждений, содержащихся за счет местных бюджетов;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анализа предоставления в имущественный наем (аренду) имущества, закрепленного за областными коммунальными юридическими лицами;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проведения конкурса, в соответствии с законодательством Республики Казахстан о государственных закупках, по определению периодического печатного издания для опубликования извещения о проведении торгов по приватизации областного коммунального имущества, проведении тендера по передаче в доверительное управление, проведении оценки рыночной стоимости имущества подлежащего приватизации;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приватизации областного коммунального имущества, а также предприятий как имущественного комплекса в том числе, с привлечением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предоставление областного коммунального имущества в доверительное управление, имущественный наем (аренду)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за выполнением доверительным управляющим обязательств по договору доверительного управления областным коммунальным имуществом;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мониторинга договоров государственно-частного партнерства и реализации местных проектов государственно-частного партнерства;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внесение предложений об определении юридического лица по консультативному сопровождению местных проектов государственно- частного партнерства;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ведение реестра заключенных договоров государственно-частного партнерства по местным проектам государственно-частного партнерства;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принятие созданных на основе договоров государственно-частного партнерства объектов в коммунальную собственность;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направление сводного отчета по мониторингу реализации местных проектов государственно-частного партнерства в уполномоченный центральный государственный орган;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полномочий, предусмотренных Бюджетным Кодексом Республики Казахстан, иными законами Республики Казахстан, актами Президента Республики Казахстан и Правительства Республики Казахстан.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акиму, акимату области предложения по основным направлениям региональной социально-экономической политики;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представлять государственным органам информационно-аналитические материалы по согласованию с курирующим заместителем акима области;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разрабатывать проекты правовых актов акима, акимата области;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запрашивать и получать у государственных органов, юридических лиц с участием государства и иных организаций, и физических лиц необходимую информацию и документы.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"Управление финансов области Ұлытау"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финансов области Ұлытау" задач и осуществление им своих функций.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Первого руководителя государственного учреждения "Управление финансов области Ұлытау" назначает на должность и освобождает от должности аким области.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"Управление финансов области Ұлытау"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"Управление финансов области Ұлытау":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структурных подразделений;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государственного учреждения "Управление финансов области Ұлытау";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"Управление финансов области Ұлытау" и несет персональную ответственность за непринятие антикоррупционных мер;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государственного учреждения "Управление финансов области Ұлытау";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"Управление финансов области Ұлытау" в государственных органах и иных организациях;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поручениями акима области и действующим законодательством Республики Казахстан.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финансов области Ұлытау"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"Управление финансов области Ұлытау" может иметь на праве оперативного управления обособленное имущество в случаях, предусмотренных законодательством.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финансов области Ұлытау"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"Управление финансов области Ұлытау" относится к коммунальной собственности.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"Управление финансов области Ұлытау"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"Управление финансов области Ұлытау" осуществляются в соответствии с законодательством Республики Казахстан.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