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c505" w14:textId="793c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26 декабря 2022 года № 34/250 "О бюджете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24 мая 2023 года № 3/26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Жезказганский городской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26 декабря 2022 года № 34/250 (зарегистрировано в Реестре государственной регистрации нормативных правовых актов под № 177424) "О бюджете сельских округов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Талапского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78 551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76 909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78 551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