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4dde" w14:textId="f784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Жезказганского городского маслихата от 14 июля 2022 года № 24/192 "Об утверждении Методики оценки деятельности административных государственных служащих корпуса "Б" государственного учреждения "Аппарат Жезказганского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28 июля 2023 года № 5/36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14 июля 2022 года №24/192 "Об утверждении Методики оценки деятельности административных государственных служащих корпуса "Б" государственного учреждения "Аппарат Жезказганского городского маслихата" (зарегистрировано в Реестре государственной регистрации нормативных правовых актов за № 170154).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Капарова Р.О.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