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4cf7" w14:textId="f184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26 декабря 2022 года № 34/250 "О бюджете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31 июля 2023 года № 6/40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26 декабря 2022 года № 34/250 (зарегистрировано в Реестре государственной регистрации нормативных правовых актов под № 177424) "О бюджете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165 767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33 219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132 548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177 805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-12 038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12 038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Талапского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54 156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52 514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54 156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Сарыкенгирского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43 584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42 336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43 584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Р.О.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детской игровой площадки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футбольного поля в селе Кенгир (станция Теректи)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газгольдера с контейнером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