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ab58" w14:textId="40da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28 декабря 2022 года № 240 "О городском бюджете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области Ұлытау от 3 ноября 2023 года № 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Сатпаевский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28 декабря 2022 года № 240 "О городском бюджете на 2023 –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13 359 238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7 654 130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42 141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87 569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5 575 398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17 002 260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1 575 264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3 643 022 тысяч тенге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2 067 758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1 575 264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2023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240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13 359 238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2 803 833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5 575 398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 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отношений,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2 797 267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- 1 575 264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