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7303f" w14:textId="bf730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Каражалского городского маслихата от 30 декабря 2022 года № 224 "О бюджете поселков Жайрем и Шалгинский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Каражалского городского маслихата области Ұлытау от 25 апреля 2023 года № 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Каражалского городского маслихата "О бюджете поселков Жайрем и Шалгинский на 2023-2025 годы" от 30 декабря 2022 года №224 (зарегистрировано в Реестре государственной регистрации нормативных правовых актов за №177965)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Жайрем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1 465 313 тысяч тенге,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31 930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3 570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1 429 813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1 474 053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-8 740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8 740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8 740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поселка Шалгинский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32 468 тысяч тенге, в том числе: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150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32 118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34 433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-1 965 тысяч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1 965 тысяч тенге: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1 965 тысяч тенге.";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№224</w:t>
            </w:r>
          </w:p>
        </w:tc>
      </w:tr>
    </w:tbl>
    <w:bookmarkStart w:name="z4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Жайрем на 2023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1429813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№224</w:t>
            </w:r>
          </w:p>
        </w:tc>
      </w:tr>
    </w:tbl>
    <w:bookmarkStart w:name="z5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Шалгинск на 2023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№224</w:t>
            </w:r>
          </w:p>
        </w:tc>
      </w:tr>
    </w:tbl>
    <w:bookmarkStart w:name="z5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местных бюджетов, передаваемых из городского бюджета в бюджет поселков Жайрем и Шалгинский на 2023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Жайрем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1061025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1061025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аппарата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Шалгинский: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