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6718" w14:textId="60a6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Каражалского городского маслихата от 30 декабря 2022 года № 224 "О бюджете поселков Жайрем и Шалгинский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9 августа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бюджете поселков Жайрем и Шалгинский на 2023-2025 годы" от 30 декабря 2022 года №224 (зарегистрировано в Реестре государственной регистрации нормативных правовых актов за №177965)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Жайрем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1 725 858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34 730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3 870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1 678 509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1 734 598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-8 740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8 740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8 740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Шалгинский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30 898 тысяч тенге,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30 548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33 893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-2 995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2 995 тысяч тенге: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2 995 тысяч тенге.";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№224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№224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Шалгинск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№224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местных бюджетов, передаваемых из городского бюджета в бюджет поселков Жайрем и Шалгинский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Шалгинский: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